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053AB" w14:textId="77777777" w:rsidR="00E93BD9" w:rsidRDefault="00E93BD9" w:rsidP="008564A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71767101" w14:textId="77777777" w:rsidR="00E93BD9" w:rsidRDefault="00E93BD9" w:rsidP="008564A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67DA21CE" w14:textId="77777777" w:rsidR="008564AB" w:rsidRPr="008564AB" w:rsidRDefault="008564AB" w:rsidP="008564A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8564AB">
        <w:rPr>
          <w:rFonts w:ascii="Arial" w:hAnsi="Arial" w:cs="Arial"/>
          <w:b/>
          <w:lang w:val="en-GB"/>
        </w:rPr>
        <w:t>Integrated Assessment Report</w:t>
      </w:r>
    </w:p>
    <w:p w14:paraId="364FD226" w14:textId="77777777" w:rsidR="008564AB" w:rsidRDefault="008564AB" w:rsidP="008564A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2F3DCE61" w14:textId="77777777" w:rsidR="008564AB" w:rsidRPr="008564AB" w:rsidRDefault="008564AB" w:rsidP="008564A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71231928" w14:textId="77777777" w:rsidR="008564AB" w:rsidRPr="008564AB" w:rsidRDefault="008564AB" w:rsidP="008564A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8564AB">
        <w:rPr>
          <w:rFonts w:ascii="Arial" w:hAnsi="Arial" w:cs="Arial"/>
          <w:b/>
          <w:lang w:val="en-GB"/>
        </w:rPr>
        <w:t>For</w:t>
      </w:r>
    </w:p>
    <w:p w14:paraId="6A88FD07" w14:textId="77777777" w:rsidR="008564AB" w:rsidRDefault="008564AB" w:rsidP="008564A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245FEC28" w14:textId="77777777" w:rsidR="008564AB" w:rsidRPr="008564AB" w:rsidRDefault="008564AB" w:rsidP="008564A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0EF3829E" w14:textId="77777777" w:rsidR="008564AB" w:rsidRPr="008564AB" w:rsidRDefault="008564AB" w:rsidP="008564A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8564AB">
        <w:rPr>
          <w:rFonts w:ascii="Arial" w:hAnsi="Arial" w:cs="Arial"/>
          <w:b/>
          <w:lang w:val="en-GB"/>
        </w:rPr>
        <w:t>Liam Bruce</w:t>
      </w:r>
    </w:p>
    <w:p w14:paraId="2EE690D6" w14:textId="43DB0D8F" w:rsidR="008564AB" w:rsidRPr="008564AB" w:rsidRDefault="008564AB" w:rsidP="008564AB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8564AB">
        <w:rPr>
          <w:rFonts w:ascii="Arial" w:hAnsi="Arial" w:cs="Arial"/>
          <w:b/>
          <w:lang w:val="en-GB"/>
        </w:rPr>
        <w:t>(6</w:t>
      </w:r>
      <w:r w:rsidRPr="008564AB">
        <w:rPr>
          <w:rFonts w:ascii="Arial" w:hAnsi="Arial" w:cs="Arial"/>
          <w:b/>
          <w:vertAlign w:val="superscript"/>
          <w:lang w:val="en-GB"/>
        </w:rPr>
        <w:t>th</w:t>
      </w:r>
      <w:r w:rsidR="00485D89">
        <w:rPr>
          <w:rFonts w:ascii="Arial" w:hAnsi="Arial" w:cs="Arial"/>
          <w:b/>
          <w:lang w:val="en-GB"/>
        </w:rPr>
        <w:t xml:space="preserve"> November – age 11</w:t>
      </w:r>
      <w:r w:rsidRPr="008564AB">
        <w:rPr>
          <w:rFonts w:ascii="Arial" w:hAnsi="Arial" w:cs="Arial"/>
          <w:b/>
          <w:lang w:val="en-GB"/>
        </w:rPr>
        <w:t>)</w:t>
      </w:r>
    </w:p>
    <w:p w14:paraId="5E4F2660" w14:textId="77777777" w:rsidR="008564AB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D801967" w14:textId="77777777" w:rsidR="00E93BD9" w:rsidRDefault="00E93BD9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65B46CE" w14:textId="77777777" w:rsidR="00433348" w:rsidRDefault="00433348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Assessment completed by Tony </w:t>
      </w:r>
      <w:proofErr w:type="spellStart"/>
      <w:r>
        <w:rPr>
          <w:rFonts w:ascii="Arial" w:hAnsi="Arial" w:cs="Arial"/>
          <w:lang w:val="en-GB"/>
        </w:rPr>
        <w:t>Downie</w:t>
      </w:r>
      <w:proofErr w:type="spellEnd"/>
      <w:r>
        <w:rPr>
          <w:rFonts w:ascii="Arial" w:hAnsi="Arial" w:cs="Arial"/>
          <w:lang w:val="en-GB"/>
        </w:rPr>
        <w:t>, social worker</w:t>
      </w:r>
    </w:p>
    <w:p w14:paraId="06B82422" w14:textId="77777777" w:rsidR="00E93BD9" w:rsidRDefault="00E93BD9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14ED0EA" w14:textId="77777777" w:rsidR="008564AB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</w:t>
      </w:r>
    </w:p>
    <w:p w14:paraId="62717E15" w14:textId="46C09C9B" w:rsidR="00E93BD9" w:rsidRDefault="00E93BD9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6FEE264" w14:textId="77777777" w:rsidR="00E93BD9" w:rsidRDefault="00E93BD9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B3FEC58" w14:textId="77777777" w:rsidR="00F01E1F" w:rsidRPr="00F01E1F" w:rsidRDefault="00F01E1F" w:rsidP="008564AB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F01E1F">
        <w:rPr>
          <w:rFonts w:ascii="Arial" w:hAnsi="Arial" w:cs="Arial"/>
          <w:b/>
          <w:lang w:val="en-GB"/>
        </w:rPr>
        <w:t>Family Background</w:t>
      </w:r>
    </w:p>
    <w:p w14:paraId="0E5AD9E4" w14:textId="77777777" w:rsidR="00F01E1F" w:rsidRDefault="00F01E1F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E65C549" w14:textId="783F86FE" w:rsidR="008564AB" w:rsidRPr="00D73BDF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D73BDF">
        <w:rPr>
          <w:rFonts w:ascii="Arial" w:hAnsi="Arial" w:cs="Arial"/>
          <w:lang w:val="en-GB"/>
        </w:rPr>
        <w:t xml:space="preserve">Liam </w:t>
      </w:r>
      <w:r>
        <w:rPr>
          <w:rFonts w:ascii="Arial" w:hAnsi="Arial" w:cs="Arial"/>
          <w:lang w:val="en-GB"/>
        </w:rPr>
        <w:t>Bruce lives with his mother</w:t>
      </w:r>
      <w:r w:rsidRPr="00D73BDF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Pr="00D73BDF">
        <w:rPr>
          <w:rFonts w:ascii="Arial" w:hAnsi="Arial" w:cs="Arial"/>
          <w:lang w:val="en-GB"/>
        </w:rPr>
        <w:t>Mrs Lindy Bruce</w:t>
      </w:r>
      <w:r>
        <w:rPr>
          <w:rFonts w:ascii="Arial" w:hAnsi="Arial" w:cs="Arial"/>
          <w:lang w:val="en-GB"/>
        </w:rPr>
        <w:t xml:space="preserve"> aged 35 years at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lang w:val="en-GB"/>
            </w:rPr>
            <w:t xml:space="preserve">20 </w:t>
          </w:r>
          <w:r w:rsidRPr="00D73BDF">
            <w:rPr>
              <w:rFonts w:ascii="Arial" w:hAnsi="Arial" w:cs="Arial"/>
              <w:lang w:val="en-GB"/>
            </w:rPr>
            <w:t>H</w:t>
          </w:r>
          <w:r>
            <w:rPr>
              <w:rFonts w:ascii="Arial" w:hAnsi="Arial" w:cs="Arial"/>
              <w:lang w:val="en-GB"/>
            </w:rPr>
            <w:t xml:space="preserve">ope </w:t>
          </w:r>
          <w:r w:rsidRPr="00D73BDF">
            <w:rPr>
              <w:rFonts w:ascii="Arial" w:hAnsi="Arial" w:cs="Arial"/>
              <w:lang w:val="en-GB"/>
            </w:rPr>
            <w:t>Street</w:t>
          </w:r>
        </w:smartTag>
      </w:smartTag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Anytown</w:t>
      </w:r>
      <w:proofErr w:type="spellEnd"/>
      <w:r w:rsidRPr="00D73BDF">
        <w:rPr>
          <w:rFonts w:ascii="Arial" w:hAnsi="Arial" w:cs="Arial"/>
          <w:lang w:val="en-GB"/>
        </w:rPr>
        <w:t xml:space="preserve">.  </w:t>
      </w:r>
      <w:r>
        <w:rPr>
          <w:rFonts w:ascii="Arial" w:hAnsi="Arial" w:cs="Arial"/>
          <w:lang w:val="en-GB"/>
        </w:rPr>
        <w:t>Liam’s father is deceased</w:t>
      </w:r>
      <w:r w:rsidRPr="00D73BDF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He was tragically killed in a road accident </w:t>
      </w:r>
      <w:r w:rsidR="00485D89">
        <w:rPr>
          <w:rFonts w:ascii="Arial" w:hAnsi="Arial" w:cs="Arial"/>
          <w:lang w:val="en-GB"/>
        </w:rPr>
        <w:t>5 years ago</w:t>
      </w:r>
      <w:r w:rsidRPr="00D73BDF">
        <w:rPr>
          <w:rFonts w:ascii="Arial" w:hAnsi="Arial" w:cs="Arial"/>
          <w:lang w:val="en-GB"/>
        </w:rPr>
        <w:t>.</w:t>
      </w:r>
    </w:p>
    <w:p w14:paraId="314E69F9" w14:textId="77777777" w:rsidR="008564AB" w:rsidRPr="00D73BDF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84430E0" w14:textId="29783FEC" w:rsidR="008564AB" w:rsidRPr="00D73BDF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Miss Bruce is known to Mental Health and Substance Misuse Services - she has a history of self-harming </w:t>
      </w:r>
      <w:r w:rsidRPr="00D73BDF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 xml:space="preserve">nd of using alcohol as a means of coping with stresses and </w:t>
      </w:r>
      <w:r w:rsidRPr="00D73BDF">
        <w:rPr>
          <w:rFonts w:ascii="Arial" w:hAnsi="Arial" w:cs="Arial"/>
          <w:lang w:val="en-GB"/>
        </w:rPr>
        <w:t xml:space="preserve">problems. </w:t>
      </w:r>
      <w:r>
        <w:rPr>
          <w:rFonts w:ascii="Arial" w:hAnsi="Arial" w:cs="Arial"/>
          <w:lang w:val="en-GB"/>
        </w:rPr>
        <w:t xml:space="preserve"> During her late teenage years, there were a number of incidents of self-harming behaviour and again </w:t>
      </w:r>
      <w:r w:rsidR="00485D89">
        <w:rPr>
          <w:rFonts w:ascii="Arial" w:hAnsi="Arial" w:cs="Arial"/>
          <w:lang w:val="en-GB"/>
        </w:rPr>
        <w:t>2 years ago</w:t>
      </w:r>
      <w:r w:rsidRPr="00D73BDF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On the </w:t>
      </w:r>
      <w:r w:rsidRPr="00D73BDF">
        <w:rPr>
          <w:rFonts w:ascii="Arial" w:hAnsi="Arial" w:cs="Arial"/>
          <w:lang w:val="en-GB"/>
        </w:rPr>
        <w:t>last mention</w:t>
      </w:r>
      <w:r>
        <w:rPr>
          <w:rFonts w:ascii="Arial" w:hAnsi="Arial" w:cs="Arial"/>
          <w:lang w:val="en-GB"/>
        </w:rPr>
        <w:t xml:space="preserve">ed occasion, </w:t>
      </w:r>
      <w:r w:rsidRPr="00D73BDF">
        <w:rPr>
          <w:rFonts w:ascii="Arial" w:hAnsi="Arial" w:cs="Arial"/>
          <w:lang w:val="en-GB"/>
        </w:rPr>
        <w:t>she overdo</w:t>
      </w:r>
      <w:r>
        <w:rPr>
          <w:rFonts w:ascii="Arial" w:hAnsi="Arial" w:cs="Arial"/>
          <w:lang w:val="en-GB"/>
        </w:rPr>
        <w:t xml:space="preserve">sed on </w:t>
      </w:r>
      <w:r w:rsidRPr="00D73BDF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>combination of alcohol and prescribed diazepam resulting in her admission to Hospital</w:t>
      </w:r>
      <w:r w:rsidRPr="00D73BDF">
        <w:rPr>
          <w:rFonts w:ascii="Arial" w:hAnsi="Arial" w:cs="Arial"/>
          <w:lang w:val="en-GB"/>
        </w:rPr>
        <w:t xml:space="preserve">. </w:t>
      </w:r>
    </w:p>
    <w:p w14:paraId="5B13DCC9" w14:textId="77777777" w:rsidR="008564AB" w:rsidRPr="00D73BDF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409FBF0" w14:textId="21D48392" w:rsidR="008564AB" w:rsidRPr="00D73BDF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D73BDF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family is known to Social Work</w:t>
      </w:r>
      <w:r w:rsidRPr="00D73BDF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</w:t>
      </w:r>
      <w:r w:rsidR="00485D89">
        <w:rPr>
          <w:rFonts w:ascii="Arial" w:hAnsi="Arial" w:cs="Arial"/>
          <w:lang w:val="en-GB"/>
        </w:rPr>
        <w:t>When Liam was a baby</w:t>
      </w:r>
      <w:r>
        <w:rPr>
          <w:rFonts w:ascii="Arial" w:hAnsi="Arial" w:cs="Arial"/>
          <w:lang w:val="en-GB"/>
        </w:rPr>
        <w:t xml:space="preserve"> </w:t>
      </w:r>
      <w:r w:rsidRPr="00D73BDF">
        <w:rPr>
          <w:rFonts w:ascii="Arial" w:hAnsi="Arial" w:cs="Arial"/>
          <w:lang w:val="en-GB"/>
        </w:rPr>
        <w:t>g</w:t>
      </w:r>
      <w:r>
        <w:rPr>
          <w:rFonts w:ascii="Arial" w:hAnsi="Arial" w:cs="Arial"/>
          <w:lang w:val="en-GB"/>
        </w:rPr>
        <w:t xml:space="preserve">rounds for </w:t>
      </w:r>
      <w:r w:rsidRPr="00D73BDF">
        <w:rPr>
          <w:rFonts w:ascii="Arial" w:hAnsi="Arial" w:cs="Arial"/>
          <w:lang w:val="en-GB"/>
        </w:rPr>
        <w:t xml:space="preserve">referral in terms </w:t>
      </w:r>
      <w:r>
        <w:rPr>
          <w:rFonts w:ascii="Arial" w:hAnsi="Arial" w:cs="Arial"/>
          <w:lang w:val="en-GB"/>
        </w:rPr>
        <w:t xml:space="preserve">of section </w:t>
      </w:r>
      <w:r w:rsidRPr="00D73BDF">
        <w:rPr>
          <w:rFonts w:ascii="Arial" w:hAnsi="Arial" w:cs="Arial"/>
          <w:lang w:val="en-GB"/>
        </w:rPr>
        <w:t>52(2)(c)</w:t>
      </w:r>
      <w:r>
        <w:rPr>
          <w:rFonts w:ascii="Arial" w:hAnsi="Arial" w:cs="Arial"/>
          <w:lang w:val="en-GB"/>
        </w:rPr>
        <w:t xml:space="preserve"> of the Children 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lang w:val="en-GB"/>
            </w:rPr>
            <w:t>Scotland</w:t>
          </w:r>
        </w:smartTag>
      </w:smartTag>
      <w:r>
        <w:rPr>
          <w:rFonts w:ascii="Arial" w:hAnsi="Arial" w:cs="Arial"/>
          <w:lang w:val="en-GB"/>
        </w:rPr>
        <w:t xml:space="preserve">) Act – relating to a lack of parental care - </w:t>
      </w:r>
      <w:r w:rsidRPr="00D73BDF">
        <w:rPr>
          <w:rFonts w:ascii="Arial" w:hAnsi="Arial" w:cs="Arial"/>
          <w:lang w:val="en-GB"/>
        </w:rPr>
        <w:t>were es</w:t>
      </w:r>
      <w:r>
        <w:rPr>
          <w:rFonts w:ascii="Arial" w:hAnsi="Arial" w:cs="Arial"/>
          <w:lang w:val="en-GB"/>
        </w:rPr>
        <w:t xml:space="preserve">tablished at </w:t>
      </w:r>
      <w:proofErr w:type="spellStart"/>
      <w:smartTag w:uri="urn:schemas-microsoft-com:office:smarttags" w:element="Street">
        <w:smartTag w:uri="urn:schemas-microsoft-com:office:smarttags" w:element="address">
          <w:r w:rsidRPr="00D73BDF">
            <w:rPr>
              <w:rFonts w:ascii="Arial" w:hAnsi="Arial" w:cs="Arial"/>
              <w:lang w:val="en-GB"/>
            </w:rPr>
            <w:t>Anytown</w:t>
          </w:r>
          <w:proofErr w:type="spellEnd"/>
          <w:r w:rsidRPr="00D73BDF">
            <w:rPr>
              <w:rFonts w:ascii="Arial" w:hAnsi="Arial" w:cs="Arial"/>
              <w:lang w:val="en-GB"/>
            </w:rPr>
            <w:t xml:space="preserve"> Sheriff Court</w:t>
          </w:r>
        </w:smartTag>
      </w:smartTag>
      <w:r w:rsidRPr="00D73BDF">
        <w:rPr>
          <w:rFonts w:ascii="Arial" w:hAnsi="Arial" w:cs="Arial"/>
          <w:lang w:val="en-GB"/>
        </w:rPr>
        <w:t xml:space="preserve"> in </w:t>
      </w:r>
      <w:r>
        <w:rPr>
          <w:rFonts w:ascii="Arial" w:hAnsi="Arial" w:cs="Arial"/>
          <w:lang w:val="en-GB"/>
        </w:rPr>
        <w:t xml:space="preserve">respect Liam, after a </w:t>
      </w:r>
      <w:r w:rsidRPr="00D73BDF">
        <w:rPr>
          <w:rFonts w:ascii="Arial" w:hAnsi="Arial" w:cs="Arial"/>
          <w:lang w:val="en-GB"/>
        </w:rPr>
        <w:t>Hearin</w:t>
      </w:r>
      <w:r>
        <w:rPr>
          <w:rFonts w:ascii="Arial" w:hAnsi="Arial" w:cs="Arial"/>
          <w:lang w:val="en-GB"/>
        </w:rPr>
        <w:t xml:space="preserve">g of evidence </w:t>
      </w:r>
      <w:r w:rsidRPr="00D73BDF">
        <w:rPr>
          <w:rFonts w:ascii="Arial" w:hAnsi="Arial" w:cs="Arial"/>
          <w:lang w:val="en-GB"/>
        </w:rPr>
        <w:t xml:space="preserve">before Sheriff </w:t>
      </w:r>
      <w:r>
        <w:rPr>
          <w:rFonts w:ascii="Arial" w:hAnsi="Arial" w:cs="Arial"/>
          <w:lang w:val="en-GB"/>
        </w:rPr>
        <w:t>Henderson</w:t>
      </w:r>
      <w:r w:rsidRPr="00D73BDF">
        <w:rPr>
          <w:rFonts w:ascii="Arial" w:hAnsi="Arial" w:cs="Arial"/>
          <w:lang w:val="en-GB"/>
        </w:rPr>
        <w:t xml:space="preserve">.  </w:t>
      </w:r>
    </w:p>
    <w:p w14:paraId="2E12F5C3" w14:textId="77777777" w:rsidR="008564AB" w:rsidRPr="00D73BDF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86B0FEF" w14:textId="2C03BD79" w:rsidR="008564AB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These narrated concern for Liam’s welfare because of mother’s misuse of alcohol – she had been drunk in charge of Liam </w:t>
      </w:r>
      <w:r w:rsidRPr="00D73BDF">
        <w:rPr>
          <w:rFonts w:ascii="Arial" w:hAnsi="Arial" w:cs="Arial"/>
          <w:lang w:val="en-GB"/>
        </w:rPr>
        <w:t>on occasions</w:t>
      </w:r>
      <w:r>
        <w:rPr>
          <w:rFonts w:ascii="Arial" w:hAnsi="Arial" w:cs="Arial"/>
          <w:lang w:val="en-GB"/>
        </w:rPr>
        <w:t xml:space="preserve"> </w:t>
      </w:r>
      <w:r w:rsidR="00485D89">
        <w:rPr>
          <w:rFonts w:ascii="Arial" w:hAnsi="Arial" w:cs="Arial"/>
          <w:lang w:val="en-GB"/>
        </w:rPr>
        <w:t>since his birth</w:t>
      </w:r>
      <w:r>
        <w:rPr>
          <w:rFonts w:ascii="Arial" w:hAnsi="Arial" w:cs="Arial"/>
          <w:lang w:val="en-GB"/>
        </w:rPr>
        <w:t xml:space="preserve"> </w:t>
      </w:r>
      <w:r w:rsidRPr="00D73BDF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 xml:space="preserve"> and because of Liam’s </w:t>
      </w:r>
      <w:r w:rsidRPr="00D73BDF">
        <w:rPr>
          <w:rFonts w:ascii="Arial" w:hAnsi="Arial" w:cs="Arial"/>
          <w:lang w:val="en-GB"/>
        </w:rPr>
        <w:t xml:space="preserve">exposure to </w:t>
      </w:r>
      <w:r>
        <w:rPr>
          <w:rFonts w:ascii="Arial" w:hAnsi="Arial" w:cs="Arial"/>
          <w:lang w:val="en-GB"/>
        </w:rPr>
        <w:t xml:space="preserve">domestic </w:t>
      </w:r>
      <w:r w:rsidRPr="00D73BDF">
        <w:rPr>
          <w:rFonts w:ascii="Arial" w:hAnsi="Arial" w:cs="Arial"/>
          <w:lang w:val="en-GB"/>
        </w:rPr>
        <w:t xml:space="preserve">violence in </w:t>
      </w:r>
      <w:r>
        <w:rPr>
          <w:rFonts w:ascii="Arial" w:hAnsi="Arial" w:cs="Arial"/>
          <w:lang w:val="en-GB"/>
        </w:rPr>
        <w:t>his mother’s relationship with a George Wilson</w:t>
      </w:r>
      <w:r w:rsidRPr="00D73BDF">
        <w:rPr>
          <w:rFonts w:ascii="Arial" w:hAnsi="Arial" w:cs="Arial"/>
          <w:lang w:val="en-GB"/>
        </w:rPr>
        <w:t xml:space="preserve">. </w:t>
      </w:r>
    </w:p>
    <w:p w14:paraId="2E4F125A" w14:textId="77777777" w:rsidR="008564AB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A7FC7F6" w14:textId="69F222EB" w:rsidR="008564AB" w:rsidRDefault="00485D89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At the Children’s Hearing as a result of those grounds</w:t>
      </w:r>
      <w:r w:rsidR="008564AB" w:rsidRPr="00D73BDF">
        <w:rPr>
          <w:rFonts w:ascii="Arial" w:hAnsi="Arial" w:cs="Arial"/>
          <w:lang w:val="en-GB"/>
        </w:rPr>
        <w:t xml:space="preserve">, </w:t>
      </w:r>
      <w:r w:rsidR="008564AB">
        <w:rPr>
          <w:rFonts w:ascii="Arial" w:hAnsi="Arial" w:cs="Arial"/>
          <w:lang w:val="en-GB"/>
        </w:rPr>
        <w:t xml:space="preserve">Liam was made subject </w:t>
      </w:r>
      <w:r w:rsidR="008564AB" w:rsidRPr="00D73BDF">
        <w:rPr>
          <w:rFonts w:ascii="Arial" w:hAnsi="Arial" w:cs="Arial"/>
          <w:lang w:val="en-GB"/>
        </w:rPr>
        <w:t>to a supervi</w:t>
      </w:r>
      <w:r w:rsidR="008564AB">
        <w:rPr>
          <w:rFonts w:ascii="Arial" w:hAnsi="Arial" w:cs="Arial"/>
          <w:lang w:val="en-GB"/>
        </w:rPr>
        <w:t xml:space="preserve">sion requirement requiring residence with </w:t>
      </w:r>
      <w:r w:rsidR="00103C4F">
        <w:rPr>
          <w:rFonts w:ascii="Arial" w:hAnsi="Arial" w:cs="Arial"/>
          <w:lang w:val="en-GB"/>
        </w:rPr>
        <w:t>his</w:t>
      </w:r>
      <w:r w:rsidR="008564AB">
        <w:rPr>
          <w:rFonts w:ascii="Arial" w:hAnsi="Arial" w:cs="Arial"/>
          <w:lang w:val="en-GB"/>
        </w:rPr>
        <w:t xml:space="preserve"> Aunt Phyllis Smith</w:t>
      </w:r>
      <w:r w:rsidR="008564AB" w:rsidRPr="00D73BDF">
        <w:rPr>
          <w:rFonts w:ascii="Arial" w:hAnsi="Arial" w:cs="Arial"/>
          <w:lang w:val="en-GB"/>
        </w:rPr>
        <w:t xml:space="preserve">.  </w:t>
      </w:r>
    </w:p>
    <w:p w14:paraId="0326E3DD" w14:textId="77777777" w:rsidR="008564AB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A451196" w14:textId="77777777" w:rsidR="00485D89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 a review Children’s Hearing on </w:t>
      </w:r>
      <w:r w:rsidR="00485D89">
        <w:rPr>
          <w:rFonts w:ascii="Arial" w:hAnsi="Arial" w:cs="Arial"/>
          <w:lang w:val="en-GB"/>
        </w:rPr>
        <w:t>six months later,</w:t>
      </w:r>
      <w:r>
        <w:rPr>
          <w:rFonts w:ascii="Arial" w:hAnsi="Arial" w:cs="Arial"/>
          <w:lang w:val="en-GB"/>
        </w:rPr>
        <w:t xml:space="preserve"> the </w:t>
      </w:r>
      <w:r w:rsidRPr="00D73BDF">
        <w:rPr>
          <w:rFonts w:ascii="Arial" w:hAnsi="Arial" w:cs="Arial"/>
          <w:lang w:val="en-GB"/>
        </w:rPr>
        <w:t xml:space="preserve">supervision </w:t>
      </w:r>
      <w:r>
        <w:rPr>
          <w:rFonts w:ascii="Arial" w:hAnsi="Arial" w:cs="Arial"/>
          <w:lang w:val="en-GB"/>
        </w:rPr>
        <w:t xml:space="preserve">requirement was  continued </w:t>
      </w:r>
      <w:r w:rsidRPr="00D73BDF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 xml:space="preserve">ut varied to allow Liam to return to his mother’s </w:t>
      </w:r>
      <w:r w:rsidRPr="00D73BDF">
        <w:rPr>
          <w:rFonts w:ascii="Arial" w:hAnsi="Arial" w:cs="Arial"/>
          <w:lang w:val="en-GB"/>
        </w:rPr>
        <w:t>care</w:t>
      </w:r>
      <w:r>
        <w:rPr>
          <w:rFonts w:ascii="Arial" w:hAnsi="Arial" w:cs="Arial"/>
          <w:lang w:val="en-GB"/>
        </w:rPr>
        <w:t xml:space="preserve">.  </w:t>
      </w:r>
      <w:r w:rsidRPr="00D73BDF">
        <w:rPr>
          <w:rFonts w:ascii="Arial" w:hAnsi="Arial" w:cs="Arial"/>
          <w:lang w:val="en-GB"/>
        </w:rPr>
        <w:t xml:space="preserve">At </w:t>
      </w:r>
      <w:r>
        <w:rPr>
          <w:rFonts w:ascii="Arial" w:hAnsi="Arial" w:cs="Arial"/>
          <w:lang w:val="en-GB"/>
        </w:rPr>
        <w:t>the ann</w:t>
      </w:r>
      <w:r w:rsidR="00485D89">
        <w:rPr>
          <w:rFonts w:ascii="Arial" w:hAnsi="Arial" w:cs="Arial"/>
          <w:lang w:val="en-GB"/>
        </w:rPr>
        <w:t>ual review Children’s Hearing shortly before Liam turned 2</w:t>
      </w:r>
      <w:r>
        <w:rPr>
          <w:rFonts w:ascii="Arial" w:hAnsi="Arial" w:cs="Arial"/>
          <w:lang w:val="en-GB"/>
        </w:rPr>
        <w:t>, the supervision requirement was terminated.  During the period Liam was</w:t>
      </w:r>
      <w:r w:rsidRPr="00D73BDF">
        <w:rPr>
          <w:rFonts w:ascii="Arial" w:hAnsi="Arial" w:cs="Arial"/>
          <w:lang w:val="en-GB"/>
        </w:rPr>
        <w:t xml:space="preserve"> s</w:t>
      </w:r>
      <w:r>
        <w:rPr>
          <w:rFonts w:ascii="Arial" w:hAnsi="Arial" w:cs="Arial"/>
          <w:lang w:val="en-GB"/>
        </w:rPr>
        <w:t>ubject to supervision, Mrs Bruce ended her relationship with Mr Wilson and</w:t>
      </w:r>
      <w:r w:rsidRPr="00D73BD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took steps </w:t>
      </w:r>
      <w:r w:rsidRPr="00D73BDF">
        <w:rPr>
          <w:rFonts w:ascii="Arial" w:hAnsi="Arial" w:cs="Arial"/>
          <w:lang w:val="en-GB"/>
        </w:rPr>
        <w:t>to</w:t>
      </w:r>
      <w:r>
        <w:rPr>
          <w:rFonts w:ascii="Arial" w:hAnsi="Arial" w:cs="Arial"/>
          <w:lang w:val="en-GB"/>
        </w:rPr>
        <w:t xml:space="preserve"> address her alcohol problem</w:t>
      </w:r>
      <w:r w:rsidRPr="00D73BDF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This included attending Alcoholics Anonymous</w:t>
      </w:r>
      <w:r w:rsidRPr="00D73BDF">
        <w:rPr>
          <w:rFonts w:ascii="Arial" w:hAnsi="Arial" w:cs="Arial"/>
          <w:lang w:val="en-GB"/>
        </w:rPr>
        <w:t>.</w:t>
      </w:r>
    </w:p>
    <w:p w14:paraId="553BE3C5" w14:textId="0D4A6659" w:rsidR="008564AB" w:rsidRDefault="00F01E1F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</w:t>
      </w:r>
    </w:p>
    <w:p w14:paraId="759DE381" w14:textId="77777777" w:rsidR="00F01E1F" w:rsidRDefault="00F01E1F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52DD2CF" w14:textId="77777777" w:rsidR="00F01E1F" w:rsidRPr="00F01E1F" w:rsidRDefault="00F01E1F" w:rsidP="008564AB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F01E1F">
        <w:rPr>
          <w:rFonts w:ascii="Arial" w:hAnsi="Arial" w:cs="Arial"/>
          <w:b/>
          <w:lang w:val="en-GB"/>
        </w:rPr>
        <w:t>Current Situation</w:t>
      </w:r>
    </w:p>
    <w:p w14:paraId="09FD2E49" w14:textId="77777777" w:rsidR="00F01E1F" w:rsidRPr="00D73BDF" w:rsidRDefault="00F01E1F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0E56D40" w14:textId="77777777" w:rsidR="008564AB" w:rsidRPr="00D73BDF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Liam (now aged 11) has now been referred to the Reporter by </w:t>
      </w:r>
      <w:r w:rsidR="00E93BD9">
        <w:rPr>
          <w:rFonts w:ascii="Arial" w:hAnsi="Arial" w:cs="Arial"/>
          <w:lang w:val="en-GB"/>
        </w:rPr>
        <w:t>Mrs Collins,</w:t>
      </w:r>
      <w:r>
        <w:rPr>
          <w:rFonts w:ascii="Arial" w:hAnsi="Arial" w:cs="Arial"/>
          <w:lang w:val="en-GB"/>
        </w:rPr>
        <w:t xml:space="preserve"> Head teacher at </w:t>
      </w:r>
      <w:proofErr w:type="spellStart"/>
      <w:smartTag w:uri="urn:schemas-microsoft-com:office:smarttags" w:element="place">
        <w:smartTag w:uri="urn:schemas-microsoft-com:office:smarttags" w:element="PlaceName">
          <w:r w:rsidRPr="00D73BDF">
            <w:rPr>
              <w:rFonts w:ascii="Arial" w:hAnsi="Arial" w:cs="Arial"/>
              <w:lang w:val="en-GB"/>
            </w:rPr>
            <w:t>Anytown</w:t>
          </w:r>
        </w:smartTag>
        <w:proofErr w:type="spellEnd"/>
        <w:r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lang w:val="en-GB"/>
            </w:rPr>
            <w:t>Primary School</w:t>
          </w:r>
        </w:smartTag>
      </w:smartTag>
      <w:r>
        <w:rPr>
          <w:rFonts w:ascii="Arial" w:hAnsi="Arial" w:cs="Arial"/>
          <w:lang w:val="en-GB"/>
        </w:rPr>
        <w:t>.  Her letter of referral raises concerns about Liam’s attendance levels.</w:t>
      </w:r>
    </w:p>
    <w:p w14:paraId="0C9D1C13" w14:textId="77777777" w:rsidR="008564AB" w:rsidRPr="00315833" w:rsidRDefault="008564AB" w:rsidP="008564AB">
      <w:pPr>
        <w:spacing w:after="0" w:line="240" w:lineRule="auto"/>
        <w:jc w:val="both"/>
        <w:rPr>
          <w:rFonts w:ascii="Arial" w:hAnsi="Arial" w:cs="Arial"/>
          <w:i/>
          <w:lang w:val="en-GB"/>
        </w:rPr>
      </w:pPr>
    </w:p>
    <w:p w14:paraId="024AC6FE" w14:textId="77777777" w:rsidR="008564AB" w:rsidRPr="008564AB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564AB">
        <w:rPr>
          <w:rFonts w:ascii="Arial" w:hAnsi="Arial" w:cs="Arial"/>
          <w:lang w:val="en-GB"/>
        </w:rPr>
        <w:t xml:space="preserve">School have advised that since the October break, Liam has been absent from School without  explanation.  Indeed, he has not had a full week of attendance.  When he does attend, he is often late, sometimes as late as 10:00 am.  </w:t>
      </w:r>
    </w:p>
    <w:p w14:paraId="09C0B9B2" w14:textId="77777777" w:rsidR="008564AB" w:rsidRPr="00315833" w:rsidRDefault="008564AB" w:rsidP="008564AB">
      <w:pPr>
        <w:spacing w:after="0" w:line="240" w:lineRule="auto"/>
        <w:jc w:val="both"/>
        <w:rPr>
          <w:rFonts w:ascii="Arial" w:hAnsi="Arial" w:cs="Arial"/>
          <w:i/>
          <w:lang w:val="en-GB"/>
        </w:rPr>
      </w:pPr>
    </w:p>
    <w:p w14:paraId="41A096B7" w14:textId="77777777" w:rsidR="008564AB" w:rsidRPr="008564AB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564AB">
        <w:rPr>
          <w:rFonts w:ascii="Arial" w:hAnsi="Arial" w:cs="Arial"/>
          <w:lang w:val="en-GB"/>
        </w:rPr>
        <w:t xml:space="preserve">Liam requires learning support and has not been in School at times when this support is provided.  His class teacher reports that </w:t>
      </w:r>
      <w:r w:rsidR="00F01E1F">
        <w:rPr>
          <w:rFonts w:ascii="Arial" w:hAnsi="Arial" w:cs="Arial"/>
          <w:lang w:val="en-GB"/>
        </w:rPr>
        <w:t>his home</w:t>
      </w:r>
      <w:r w:rsidRPr="008564AB">
        <w:rPr>
          <w:rFonts w:ascii="Arial" w:hAnsi="Arial" w:cs="Arial"/>
          <w:lang w:val="en-GB"/>
        </w:rPr>
        <w:t xml:space="preserve">work is seldom being done.   </w:t>
      </w:r>
    </w:p>
    <w:p w14:paraId="48C2CC07" w14:textId="77777777" w:rsidR="008564AB" w:rsidRPr="00315833" w:rsidRDefault="008564AB" w:rsidP="008564AB">
      <w:pPr>
        <w:spacing w:after="0" w:line="240" w:lineRule="auto"/>
        <w:jc w:val="both"/>
        <w:rPr>
          <w:rFonts w:ascii="Arial" w:hAnsi="Arial" w:cs="Arial"/>
          <w:i/>
          <w:lang w:val="en-GB"/>
        </w:rPr>
      </w:pPr>
    </w:p>
    <w:p w14:paraId="741A0620" w14:textId="14738057" w:rsidR="008564AB" w:rsidRPr="00F01E1F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01E1F">
        <w:rPr>
          <w:rFonts w:ascii="Arial" w:hAnsi="Arial" w:cs="Arial"/>
          <w:lang w:val="en-GB"/>
        </w:rPr>
        <w:t>School have concerns that Liam is getting himself organised for s</w:t>
      </w:r>
      <w:r w:rsidR="00103C4F">
        <w:rPr>
          <w:rFonts w:ascii="Arial" w:hAnsi="Arial" w:cs="Arial"/>
          <w:lang w:val="en-GB"/>
        </w:rPr>
        <w:t>chool in the morning - Liam comes to</w:t>
      </w:r>
      <w:r w:rsidRPr="00F01E1F">
        <w:rPr>
          <w:rFonts w:ascii="Arial" w:hAnsi="Arial" w:cs="Arial"/>
          <w:lang w:val="en-GB"/>
        </w:rPr>
        <w:t xml:space="preserve"> School without socks </w:t>
      </w:r>
      <w:r w:rsidR="00103C4F">
        <w:rPr>
          <w:rFonts w:ascii="Arial" w:hAnsi="Arial" w:cs="Arial"/>
          <w:lang w:val="en-GB"/>
        </w:rPr>
        <w:t>on and appearing unkempt.</w:t>
      </w:r>
      <w:r w:rsidRPr="00F01E1F">
        <w:rPr>
          <w:rFonts w:ascii="Arial" w:hAnsi="Arial" w:cs="Arial"/>
          <w:lang w:val="en-GB"/>
        </w:rPr>
        <w:t xml:space="preserve">  </w:t>
      </w:r>
      <w:r w:rsidR="00F01E1F" w:rsidRPr="00F01E1F">
        <w:rPr>
          <w:rFonts w:ascii="Arial" w:hAnsi="Arial" w:cs="Arial"/>
          <w:lang w:val="en-GB"/>
        </w:rPr>
        <w:t>School</w:t>
      </w:r>
      <w:r w:rsidRPr="00F01E1F">
        <w:rPr>
          <w:rFonts w:ascii="Arial" w:hAnsi="Arial" w:cs="Arial"/>
          <w:lang w:val="en-GB"/>
        </w:rPr>
        <w:t xml:space="preserve"> are concerned also </w:t>
      </w:r>
      <w:r w:rsidR="00F01E1F" w:rsidRPr="00F01E1F">
        <w:rPr>
          <w:rFonts w:ascii="Arial" w:hAnsi="Arial" w:cs="Arial"/>
          <w:lang w:val="en-GB"/>
        </w:rPr>
        <w:t>that Liam is</w:t>
      </w:r>
      <w:r w:rsidRPr="00F01E1F">
        <w:rPr>
          <w:rFonts w:ascii="Arial" w:hAnsi="Arial" w:cs="Arial"/>
          <w:lang w:val="en-GB"/>
        </w:rPr>
        <w:t xml:space="preserve"> not getting breakfast  in the morning</w:t>
      </w:r>
      <w:r w:rsidR="00485D89">
        <w:rPr>
          <w:rFonts w:ascii="Arial" w:hAnsi="Arial" w:cs="Arial"/>
          <w:lang w:val="en-GB"/>
        </w:rPr>
        <w:t xml:space="preserve"> or that there are inadequate food provisions in the family home as</w:t>
      </w:r>
      <w:r w:rsidRPr="00F01E1F">
        <w:rPr>
          <w:rFonts w:ascii="Arial" w:hAnsi="Arial" w:cs="Arial"/>
          <w:lang w:val="en-GB"/>
        </w:rPr>
        <w:t xml:space="preserve">  </w:t>
      </w:r>
      <w:r w:rsidR="00F01E1F" w:rsidRPr="00F01E1F">
        <w:rPr>
          <w:rFonts w:ascii="Arial" w:hAnsi="Arial" w:cs="Arial"/>
          <w:lang w:val="en-GB"/>
        </w:rPr>
        <w:t xml:space="preserve">Liam has </w:t>
      </w:r>
      <w:r w:rsidRPr="00F01E1F">
        <w:rPr>
          <w:rFonts w:ascii="Arial" w:hAnsi="Arial" w:cs="Arial"/>
          <w:lang w:val="en-GB"/>
        </w:rPr>
        <w:t xml:space="preserve">said on occasion that </w:t>
      </w:r>
      <w:r w:rsidR="00F01E1F" w:rsidRPr="00F01E1F">
        <w:rPr>
          <w:rFonts w:ascii="Arial" w:hAnsi="Arial" w:cs="Arial"/>
          <w:lang w:val="en-GB"/>
        </w:rPr>
        <w:t>he is</w:t>
      </w:r>
      <w:r w:rsidRPr="00F01E1F">
        <w:rPr>
          <w:rFonts w:ascii="Arial" w:hAnsi="Arial" w:cs="Arial"/>
          <w:lang w:val="en-GB"/>
        </w:rPr>
        <w:t xml:space="preserve"> hungry.  In addition school has had to provide break</w:t>
      </w:r>
      <w:r w:rsidR="00F01E1F" w:rsidRPr="00F01E1F">
        <w:rPr>
          <w:rFonts w:ascii="Arial" w:hAnsi="Arial" w:cs="Arial"/>
          <w:lang w:val="en-GB"/>
        </w:rPr>
        <w:t>-</w:t>
      </w:r>
      <w:r w:rsidRPr="00F01E1F">
        <w:rPr>
          <w:rFonts w:ascii="Arial" w:hAnsi="Arial" w:cs="Arial"/>
          <w:lang w:val="en-GB"/>
        </w:rPr>
        <w:t xml:space="preserve">time snacks. </w:t>
      </w:r>
    </w:p>
    <w:p w14:paraId="2569F4CF" w14:textId="77777777" w:rsidR="008564AB" w:rsidRPr="00315833" w:rsidRDefault="008564AB" w:rsidP="008564AB">
      <w:pPr>
        <w:spacing w:after="0" w:line="240" w:lineRule="auto"/>
        <w:jc w:val="both"/>
        <w:rPr>
          <w:rFonts w:ascii="Arial" w:hAnsi="Arial" w:cs="Arial"/>
          <w:i/>
          <w:lang w:val="en-GB"/>
        </w:rPr>
      </w:pPr>
    </w:p>
    <w:p w14:paraId="6CE1745A" w14:textId="77777777" w:rsidR="008564AB" w:rsidRDefault="00F01E1F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F01E1F">
        <w:rPr>
          <w:rFonts w:ascii="Arial" w:hAnsi="Arial" w:cs="Arial"/>
          <w:lang w:val="en-GB"/>
        </w:rPr>
        <w:t>The</w:t>
      </w:r>
      <w:r w:rsidR="008564AB" w:rsidRPr="00F01E1F">
        <w:rPr>
          <w:rFonts w:ascii="Arial" w:hAnsi="Arial" w:cs="Arial"/>
          <w:lang w:val="en-GB"/>
        </w:rPr>
        <w:t xml:space="preserve"> home school liaison officer, Mrs Welsh, has been to the home but has been unable to make contact with Mrs Bruce.  When Mrs Welsh </w:t>
      </w:r>
      <w:r w:rsidRPr="00F01E1F">
        <w:rPr>
          <w:rFonts w:ascii="Arial" w:hAnsi="Arial" w:cs="Arial"/>
          <w:lang w:val="en-GB"/>
        </w:rPr>
        <w:t>has attempted to visit it is frequently the case that</w:t>
      </w:r>
      <w:r w:rsidR="008564AB" w:rsidRPr="00F01E1F">
        <w:rPr>
          <w:rFonts w:ascii="Arial" w:hAnsi="Arial" w:cs="Arial"/>
          <w:lang w:val="en-GB"/>
        </w:rPr>
        <w:t xml:space="preserve"> the curtains </w:t>
      </w:r>
      <w:r w:rsidRPr="00F01E1F">
        <w:rPr>
          <w:rFonts w:ascii="Arial" w:hAnsi="Arial" w:cs="Arial"/>
          <w:lang w:val="en-GB"/>
        </w:rPr>
        <w:t>are</w:t>
      </w:r>
      <w:r w:rsidR="008564AB" w:rsidRPr="00F01E1F">
        <w:rPr>
          <w:rFonts w:ascii="Arial" w:hAnsi="Arial" w:cs="Arial"/>
          <w:lang w:val="en-GB"/>
        </w:rPr>
        <w:t xml:space="preserve"> drawn</w:t>
      </w:r>
      <w:r w:rsidRPr="00F01E1F">
        <w:rPr>
          <w:rFonts w:ascii="Arial" w:hAnsi="Arial" w:cs="Arial"/>
          <w:lang w:val="en-GB"/>
        </w:rPr>
        <w:t xml:space="preserve"> and there is no response</w:t>
      </w:r>
      <w:r w:rsidR="008564AB" w:rsidRPr="00F01E1F">
        <w:rPr>
          <w:rFonts w:ascii="Arial" w:hAnsi="Arial" w:cs="Arial"/>
          <w:lang w:val="en-GB"/>
        </w:rPr>
        <w:t xml:space="preserve">.  </w:t>
      </w:r>
    </w:p>
    <w:p w14:paraId="203981A8" w14:textId="77777777" w:rsidR="00F01E1F" w:rsidRDefault="00F01E1F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92FBF4E" w14:textId="77777777" w:rsidR="00F01E1F" w:rsidRDefault="00F01E1F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</w:t>
      </w:r>
    </w:p>
    <w:p w14:paraId="17CAF2CC" w14:textId="77777777" w:rsidR="00F01E1F" w:rsidRDefault="00F01E1F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FD13F52" w14:textId="77777777" w:rsidR="00F01E1F" w:rsidRPr="00F01E1F" w:rsidRDefault="00F01E1F" w:rsidP="008564AB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F01E1F">
        <w:rPr>
          <w:rFonts w:ascii="Arial" w:hAnsi="Arial" w:cs="Arial"/>
          <w:b/>
          <w:lang w:val="en-GB"/>
        </w:rPr>
        <w:t>Views of Other Agencies</w:t>
      </w:r>
    </w:p>
    <w:p w14:paraId="79770401" w14:textId="77777777" w:rsidR="008564AB" w:rsidRPr="00D73BDF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5E184AF" w14:textId="67EE0D4A" w:rsidR="008564AB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has been recent Police involvement with the family because</w:t>
      </w:r>
      <w:r w:rsidR="00F01E1F">
        <w:rPr>
          <w:rFonts w:ascii="Arial" w:hAnsi="Arial" w:cs="Arial"/>
          <w:lang w:val="en-GB"/>
        </w:rPr>
        <w:t xml:space="preserve"> of antisocial behaviour.  Police Officers attended </w:t>
      </w:r>
      <w:r>
        <w:rPr>
          <w:rFonts w:ascii="Arial" w:hAnsi="Arial" w:cs="Arial"/>
          <w:lang w:val="en-GB"/>
        </w:rPr>
        <w:t>at the family home in the early hours of 19/11/</w:t>
      </w:r>
      <w:r w:rsidR="00F01E1F">
        <w:rPr>
          <w:rFonts w:ascii="Arial" w:hAnsi="Arial" w:cs="Arial"/>
          <w:lang w:val="en-GB"/>
        </w:rPr>
        <w:t>20</w:t>
      </w:r>
      <w:r w:rsidR="00485D89">
        <w:rPr>
          <w:rFonts w:ascii="Arial" w:hAnsi="Arial" w:cs="Arial"/>
          <w:lang w:val="en-GB"/>
        </w:rPr>
        <w:t>**</w:t>
      </w:r>
      <w:r>
        <w:rPr>
          <w:rFonts w:ascii="Arial" w:hAnsi="Arial" w:cs="Arial"/>
          <w:lang w:val="en-GB"/>
        </w:rPr>
        <w:t>, 07/12/</w:t>
      </w:r>
      <w:r w:rsidR="00485D89">
        <w:rPr>
          <w:rFonts w:ascii="Arial" w:hAnsi="Arial" w:cs="Arial"/>
          <w:lang w:val="en-GB"/>
        </w:rPr>
        <w:t>20**</w:t>
      </w:r>
      <w:r>
        <w:rPr>
          <w:rFonts w:ascii="Arial" w:hAnsi="Arial" w:cs="Arial"/>
          <w:lang w:val="en-GB"/>
        </w:rPr>
        <w:t xml:space="preserve">, and </w:t>
      </w:r>
      <w:r w:rsidRPr="00D73BDF">
        <w:rPr>
          <w:rFonts w:ascii="Arial" w:hAnsi="Arial" w:cs="Arial"/>
          <w:lang w:val="en-GB"/>
        </w:rPr>
        <w:t>17/12/</w:t>
      </w:r>
      <w:r w:rsidR="00485D89">
        <w:rPr>
          <w:rFonts w:ascii="Arial" w:hAnsi="Arial" w:cs="Arial"/>
          <w:lang w:val="en-GB"/>
        </w:rPr>
        <w:t>20**</w:t>
      </w:r>
      <w:r w:rsidRPr="00D73BDF">
        <w:rPr>
          <w:rFonts w:ascii="Arial" w:hAnsi="Arial" w:cs="Arial"/>
          <w:lang w:val="en-GB"/>
        </w:rPr>
        <w:t xml:space="preserve"> in resp</w:t>
      </w:r>
      <w:r>
        <w:rPr>
          <w:rFonts w:ascii="Arial" w:hAnsi="Arial" w:cs="Arial"/>
          <w:lang w:val="en-GB"/>
        </w:rPr>
        <w:t>onse to complaints from neighbours about loud music playing and people at the address shouting, swearing and singing</w:t>
      </w:r>
      <w:r w:rsidRPr="00D73BDF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Police reports indicate Officers </w:t>
      </w:r>
      <w:r w:rsidRPr="00D73BDF">
        <w:rPr>
          <w:rFonts w:ascii="Arial" w:hAnsi="Arial" w:cs="Arial"/>
          <w:lang w:val="en-GB"/>
        </w:rPr>
        <w:t xml:space="preserve">attending have found </w:t>
      </w:r>
      <w:r>
        <w:rPr>
          <w:rFonts w:ascii="Arial" w:hAnsi="Arial" w:cs="Arial"/>
          <w:lang w:val="en-GB"/>
        </w:rPr>
        <w:t xml:space="preserve">evidence of parties taking place </w:t>
      </w:r>
      <w:r w:rsidRPr="00D73BDF">
        <w:rPr>
          <w:rFonts w:ascii="Arial" w:hAnsi="Arial" w:cs="Arial"/>
          <w:lang w:val="en-GB"/>
        </w:rPr>
        <w:t xml:space="preserve">there being a number </w:t>
      </w:r>
      <w:r>
        <w:rPr>
          <w:rFonts w:ascii="Arial" w:hAnsi="Arial" w:cs="Arial"/>
          <w:lang w:val="en-GB"/>
        </w:rPr>
        <w:t xml:space="preserve">of persons </w:t>
      </w:r>
      <w:r w:rsidRPr="00D73BDF">
        <w:rPr>
          <w:rFonts w:ascii="Arial" w:hAnsi="Arial" w:cs="Arial"/>
          <w:lang w:val="en-GB"/>
        </w:rPr>
        <w:t xml:space="preserve">within </w:t>
      </w:r>
      <w:r>
        <w:rPr>
          <w:rFonts w:ascii="Arial" w:hAnsi="Arial" w:cs="Arial"/>
          <w:lang w:val="en-GB"/>
        </w:rPr>
        <w:t>drinking</w:t>
      </w:r>
      <w:r w:rsidRPr="00D73BDF">
        <w:rPr>
          <w:rFonts w:ascii="Arial" w:hAnsi="Arial" w:cs="Arial"/>
          <w:lang w:val="en-GB"/>
        </w:rPr>
        <w:t>, including mother.</w:t>
      </w:r>
      <w:r>
        <w:rPr>
          <w:rFonts w:ascii="Arial" w:hAnsi="Arial" w:cs="Arial"/>
          <w:lang w:val="en-GB"/>
        </w:rPr>
        <w:t xml:space="preserve">  However</w:t>
      </w:r>
      <w:r w:rsidRPr="00D73BDF">
        <w:rPr>
          <w:rFonts w:ascii="Arial" w:hAnsi="Arial" w:cs="Arial"/>
          <w:lang w:val="en-GB"/>
        </w:rPr>
        <w:t xml:space="preserve">, she is not </w:t>
      </w:r>
      <w:r w:rsidR="00F01E1F">
        <w:rPr>
          <w:rFonts w:ascii="Arial" w:hAnsi="Arial" w:cs="Arial"/>
          <w:lang w:val="en-GB"/>
        </w:rPr>
        <w:t xml:space="preserve">unfit to care for Liam on these occasions, </w:t>
      </w:r>
      <w:r>
        <w:rPr>
          <w:rFonts w:ascii="Arial" w:hAnsi="Arial" w:cs="Arial"/>
          <w:lang w:val="en-GB"/>
        </w:rPr>
        <w:t xml:space="preserve">who </w:t>
      </w:r>
      <w:r w:rsidR="00F01E1F">
        <w:rPr>
          <w:rFonts w:ascii="Arial" w:hAnsi="Arial" w:cs="Arial"/>
          <w:lang w:val="en-GB"/>
        </w:rPr>
        <w:t>is</w:t>
      </w:r>
      <w:r w:rsidRPr="00D73BD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 bed</w:t>
      </w:r>
      <w:r w:rsidRPr="00D73BDF">
        <w:rPr>
          <w:rFonts w:ascii="Arial" w:hAnsi="Arial" w:cs="Arial"/>
          <w:lang w:val="en-GB"/>
        </w:rPr>
        <w:t xml:space="preserve">.   </w:t>
      </w:r>
    </w:p>
    <w:p w14:paraId="17AC2430" w14:textId="77777777" w:rsidR="008564AB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1F50D85" w14:textId="75941068" w:rsidR="008564AB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One of the persons present on all 3 </w:t>
      </w:r>
      <w:r w:rsidRPr="00D73BDF">
        <w:rPr>
          <w:rFonts w:ascii="Arial" w:hAnsi="Arial" w:cs="Arial"/>
          <w:lang w:val="en-GB"/>
        </w:rPr>
        <w:t>occasions</w:t>
      </w:r>
      <w:r>
        <w:rPr>
          <w:rFonts w:ascii="Arial" w:hAnsi="Arial" w:cs="Arial"/>
          <w:lang w:val="en-GB"/>
        </w:rPr>
        <w:t xml:space="preserve"> is a Mr Gavin Dickson</w:t>
      </w:r>
      <w:r w:rsidRPr="00D73BDF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 He is known to Police </w:t>
      </w:r>
      <w:r w:rsidRPr="00D73BDF">
        <w:rPr>
          <w:rFonts w:ascii="Arial" w:hAnsi="Arial" w:cs="Arial"/>
          <w:lang w:val="en-GB"/>
        </w:rPr>
        <w:t>to be an alcoho</w:t>
      </w:r>
      <w:r>
        <w:rPr>
          <w:rFonts w:ascii="Arial" w:hAnsi="Arial" w:cs="Arial"/>
          <w:lang w:val="en-GB"/>
        </w:rPr>
        <w:t>lic</w:t>
      </w:r>
      <w:r w:rsidRPr="00D73BDF">
        <w:rPr>
          <w:rFonts w:ascii="Arial" w:hAnsi="Arial" w:cs="Arial"/>
          <w:lang w:val="en-GB"/>
        </w:rPr>
        <w:t xml:space="preserve">.  Mrs </w:t>
      </w:r>
      <w:r>
        <w:rPr>
          <w:rFonts w:ascii="Arial" w:hAnsi="Arial" w:cs="Arial"/>
          <w:lang w:val="en-GB"/>
        </w:rPr>
        <w:t xml:space="preserve">Bruce </w:t>
      </w:r>
      <w:r w:rsidRPr="00D73BDF">
        <w:rPr>
          <w:rFonts w:ascii="Arial" w:hAnsi="Arial" w:cs="Arial"/>
          <w:lang w:val="en-GB"/>
        </w:rPr>
        <w:t xml:space="preserve">is always cooperative and apologises </w:t>
      </w:r>
      <w:r>
        <w:rPr>
          <w:rFonts w:ascii="Arial" w:hAnsi="Arial" w:cs="Arial"/>
          <w:lang w:val="en-GB"/>
        </w:rPr>
        <w:t>for the noise.  She has been warned regarding the situation and a referra</w:t>
      </w:r>
      <w:r w:rsidR="00103C4F">
        <w:rPr>
          <w:rFonts w:ascii="Arial" w:hAnsi="Arial" w:cs="Arial"/>
          <w:lang w:val="en-GB"/>
        </w:rPr>
        <w:t>l is now being made to the anti-</w:t>
      </w:r>
      <w:r>
        <w:rPr>
          <w:rFonts w:ascii="Arial" w:hAnsi="Arial" w:cs="Arial"/>
          <w:lang w:val="en-GB"/>
        </w:rPr>
        <w:t xml:space="preserve">social behaviour unit of </w:t>
      </w:r>
      <w:proofErr w:type="spellStart"/>
      <w:r>
        <w:rPr>
          <w:rFonts w:ascii="Arial" w:hAnsi="Arial" w:cs="Arial"/>
          <w:lang w:val="en-GB"/>
        </w:rPr>
        <w:t>Anytown</w:t>
      </w:r>
      <w:proofErr w:type="spellEnd"/>
      <w:r>
        <w:rPr>
          <w:rFonts w:ascii="Arial" w:hAnsi="Arial" w:cs="Arial"/>
          <w:lang w:val="en-GB"/>
        </w:rPr>
        <w:t xml:space="preserve"> Police</w:t>
      </w:r>
      <w:r w:rsidRPr="00D73BDF">
        <w:rPr>
          <w:rFonts w:ascii="Arial" w:hAnsi="Arial" w:cs="Arial"/>
          <w:lang w:val="en-GB"/>
        </w:rPr>
        <w:t xml:space="preserve">. </w:t>
      </w:r>
    </w:p>
    <w:p w14:paraId="7114771D" w14:textId="77777777" w:rsidR="00F01E1F" w:rsidRDefault="00F01E1F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92A7E89" w14:textId="77777777" w:rsidR="00F01E1F" w:rsidRDefault="00F01E1F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</w:t>
      </w:r>
    </w:p>
    <w:p w14:paraId="2E450FEF" w14:textId="77777777" w:rsidR="00F01E1F" w:rsidRDefault="00F01E1F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A810636" w14:textId="77777777" w:rsidR="00F01E1F" w:rsidRPr="001439E1" w:rsidRDefault="00F01E1F" w:rsidP="008564AB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1439E1">
        <w:rPr>
          <w:rFonts w:ascii="Arial" w:hAnsi="Arial" w:cs="Arial"/>
          <w:b/>
          <w:lang w:val="en-GB"/>
        </w:rPr>
        <w:t>Other Information Relevant to Assessment</w:t>
      </w:r>
    </w:p>
    <w:p w14:paraId="32D81CE9" w14:textId="77777777" w:rsidR="008564AB" w:rsidRPr="00D73BDF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7D9E193" w14:textId="77777777" w:rsidR="00F01E1F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D73BDF">
        <w:rPr>
          <w:rFonts w:ascii="Arial" w:hAnsi="Arial" w:cs="Arial"/>
          <w:lang w:val="en-GB"/>
        </w:rPr>
        <w:t>The Social Work Departmen</w:t>
      </w:r>
      <w:r>
        <w:rPr>
          <w:rFonts w:ascii="Arial" w:hAnsi="Arial" w:cs="Arial"/>
          <w:lang w:val="en-GB"/>
        </w:rPr>
        <w:t xml:space="preserve">t </w:t>
      </w:r>
      <w:r w:rsidR="00F01E1F">
        <w:rPr>
          <w:rFonts w:ascii="Arial" w:hAnsi="Arial" w:cs="Arial"/>
          <w:lang w:val="en-GB"/>
        </w:rPr>
        <w:t>were</w:t>
      </w:r>
      <w:r>
        <w:rPr>
          <w:rFonts w:ascii="Arial" w:hAnsi="Arial" w:cs="Arial"/>
          <w:lang w:val="en-GB"/>
        </w:rPr>
        <w:t xml:space="preserve"> contacted recently </w:t>
      </w:r>
      <w:r w:rsidRPr="00D73BDF">
        <w:rPr>
          <w:rFonts w:ascii="Arial" w:hAnsi="Arial" w:cs="Arial"/>
          <w:lang w:val="en-GB"/>
        </w:rPr>
        <w:t xml:space="preserve">by a </w:t>
      </w:r>
      <w:r>
        <w:rPr>
          <w:rFonts w:ascii="Arial" w:hAnsi="Arial" w:cs="Arial"/>
          <w:lang w:val="en-GB"/>
        </w:rPr>
        <w:t xml:space="preserve">neighbour who wishes to remain </w:t>
      </w:r>
      <w:r w:rsidRPr="00D73BDF">
        <w:rPr>
          <w:rFonts w:ascii="Arial" w:hAnsi="Arial" w:cs="Arial"/>
          <w:lang w:val="en-GB"/>
        </w:rPr>
        <w:t>anonymous</w:t>
      </w:r>
      <w:r>
        <w:rPr>
          <w:rFonts w:ascii="Arial" w:hAnsi="Arial" w:cs="Arial"/>
          <w:lang w:val="en-GB"/>
        </w:rPr>
        <w:t xml:space="preserve"> – </w:t>
      </w:r>
      <w:r w:rsidRPr="00D73BDF">
        <w:rPr>
          <w:rFonts w:ascii="Arial" w:hAnsi="Arial" w:cs="Arial"/>
          <w:lang w:val="en-GB"/>
        </w:rPr>
        <w:t xml:space="preserve">she </w:t>
      </w:r>
      <w:r w:rsidR="00F01E1F">
        <w:rPr>
          <w:rFonts w:ascii="Arial" w:hAnsi="Arial" w:cs="Arial"/>
          <w:lang w:val="en-GB"/>
        </w:rPr>
        <w:t xml:space="preserve">expressed concern for Liam’s </w:t>
      </w:r>
      <w:r>
        <w:rPr>
          <w:rFonts w:ascii="Arial" w:hAnsi="Arial" w:cs="Arial"/>
          <w:lang w:val="en-GB"/>
        </w:rPr>
        <w:t xml:space="preserve">welfare </w:t>
      </w:r>
      <w:r w:rsidR="00F01E1F">
        <w:rPr>
          <w:rFonts w:ascii="Arial" w:hAnsi="Arial" w:cs="Arial"/>
          <w:lang w:val="en-GB"/>
        </w:rPr>
        <w:t>stating</w:t>
      </w:r>
      <w:r w:rsidRPr="00D73BDF">
        <w:rPr>
          <w:rFonts w:ascii="Arial" w:hAnsi="Arial" w:cs="Arial"/>
          <w:lang w:val="en-GB"/>
        </w:rPr>
        <w:t xml:space="preserve"> there a</w:t>
      </w:r>
      <w:r>
        <w:rPr>
          <w:rFonts w:ascii="Arial" w:hAnsi="Arial" w:cs="Arial"/>
          <w:lang w:val="en-GB"/>
        </w:rPr>
        <w:t xml:space="preserve">re frequent late night parties at the </w:t>
      </w:r>
      <w:r w:rsidR="00F01E1F">
        <w:rPr>
          <w:rFonts w:ascii="Arial" w:hAnsi="Arial" w:cs="Arial"/>
          <w:lang w:val="en-GB"/>
        </w:rPr>
        <w:t>family</w:t>
      </w:r>
      <w:r>
        <w:rPr>
          <w:rFonts w:ascii="Arial" w:hAnsi="Arial" w:cs="Arial"/>
          <w:lang w:val="en-GB"/>
        </w:rPr>
        <w:t xml:space="preserve"> home </w:t>
      </w:r>
    </w:p>
    <w:p w14:paraId="6CAF9074" w14:textId="77777777" w:rsidR="00F01E1F" w:rsidRDefault="00F01E1F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64599FE" w14:textId="1EBBBD31" w:rsidR="008564AB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On </w:t>
      </w:r>
      <w:r w:rsidR="00485D89">
        <w:rPr>
          <w:rFonts w:ascii="Arial" w:hAnsi="Arial" w:cs="Arial"/>
          <w:lang w:val="en-GB"/>
        </w:rPr>
        <w:t>14</w:t>
      </w:r>
      <w:r w:rsidR="00485D89" w:rsidRPr="00485D89">
        <w:rPr>
          <w:rFonts w:ascii="Arial" w:hAnsi="Arial" w:cs="Arial"/>
          <w:vertAlign w:val="superscript"/>
          <w:lang w:val="en-GB"/>
        </w:rPr>
        <w:t>th</w:t>
      </w:r>
      <w:r w:rsidR="00485D89">
        <w:rPr>
          <w:rFonts w:ascii="Arial" w:hAnsi="Arial" w:cs="Arial"/>
          <w:lang w:val="en-GB"/>
        </w:rPr>
        <w:t xml:space="preserve"> January 20**</w:t>
      </w:r>
      <w:r w:rsidRPr="00D73BD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Miss Bruce turned up at school to collect Liam</w:t>
      </w:r>
      <w:r w:rsidRPr="00D73BDF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 </w:t>
      </w:r>
      <w:r w:rsidRPr="00D73BDF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he </w:t>
      </w:r>
      <w:r w:rsidRPr="00D73BDF">
        <w:rPr>
          <w:rFonts w:ascii="Arial" w:hAnsi="Arial" w:cs="Arial"/>
          <w:lang w:val="en-GB"/>
        </w:rPr>
        <w:t xml:space="preserve">was </w:t>
      </w:r>
      <w:r>
        <w:rPr>
          <w:rFonts w:ascii="Arial" w:hAnsi="Arial" w:cs="Arial"/>
          <w:lang w:val="en-GB"/>
        </w:rPr>
        <w:t>slightly unsteady on her feet</w:t>
      </w:r>
      <w:r w:rsidRPr="00D73BDF">
        <w:rPr>
          <w:rFonts w:ascii="Arial" w:hAnsi="Arial" w:cs="Arial"/>
          <w:lang w:val="en-GB"/>
        </w:rPr>
        <w:t>, an</w:t>
      </w:r>
      <w:r>
        <w:rPr>
          <w:rFonts w:ascii="Arial" w:hAnsi="Arial" w:cs="Arial"/>
          <w:lang w:val="en-GB"/>
        </w:rPr>
        <w:t>d her speech was slurred</w:t>
      </w:r>
      <w:r w:rsidRPr="00D73BDF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There was a smell of alcohol on her breath</w:t>
      </w:r>
      <w:r w:rsidRPr="00D73BDF">
        <w:rPr>
          <w:rFonts w:ascii="Arial" w:hAnsi="Arial" w:cs="Arial"/>
          <w:lang w:val="en-GB"/>
        </w:rPr>
        <w:t xml:space="preserve">.  </w:t>
      </w:r>
      <w:r>
        <w:rPr>
          <w:rFonts w:ascii="Arial" w:hAnsi="Arial" w:cs="Arial"/>
          <w:lang w:val="en-GB"/>
        </w:rPr>
        <w:t xml:space="preserve">The School contacted </w:t>
      </w:r>
      <w:r w:rsidRPr="00D73BDF">
        <w:rPr>
          <w:rFonts w:ascii="Arial" w:hAnsi="Arial" w:cs="Arial"/>
          <w:lang w:val="en-GB"/>
        </w:rPr>
        <w:t>Social W</w:t>
      </w:r>
      <w:r>
        <w:rPr>
          <w:rFonts w:ascii="Arial" w:hAnsi="Arial" w:cs="Arial"/>
          <w:lang w:val="en-GB"/>
        </w:rPr>
        <w:t>ork</w:t>
      </w:r>
      <w:r w:rsidRPr="00D73BDF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 While waiting for Social Work to arrive, </w:t>
      </w:r>
      <w:r w:rsidR="00F01E1F">
        <w:rPr>
          <w:rFonts w:ascii="Arial" w:hAnsi="Arial" w:cs="Arial"/>
          <w:lang w:val="en-GB"/>
        </w:rPr>
        <w:t>Liam</w:t>
      </w:r>
      <w:r>
        <w:rPr>
          <w:rFonts w:ascii="Arial" w:hAnsi="Arial" w:cs="Arial"/>
          <w:lang w:val="en-GB"/>
        </w:rPr>
        <w:t xml:space="preserve"> burst into tears</w:t>
      </w:r>
      <w:r w:rsidRPr="00D73BDF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</w:t>
      </w:r>
      <w:r w:rsidR="00F01E1F">
        <w:rPr>
          <w:rFonts w:ascii="Arial" w:hAnsi="Arial" w:cs="Arial"/>
          <w:lang w:val="en-GB"/>
        </w:rPr>
        <w:t>He</w:t>
      </w:r>
      <w:r>
        <w:rPr>
          <w:rFonts w:ascii="Arial" w:hAnsi="Arial" w:cs="Arial"/>
          <w:lang w:val="en-GB"/>
        </w:rPr>
        <w:t xml:space="preserve"> </w:t>
      </w:r>
      <w:r w:rsidR="00F01E1F">
        <w:rPr>
          <w:rFonts w:ascii="Arial" w:hAnsi="Arial" w:cs="Arial"/>
          <w:lang w:val="en-GB"/>
        </w:rPr>
        <w:t>told his</w:t>
      </w:r>
      <w:r>
        <w:rPr>
          <w:rFonts w:ascii="Arial" w:hAnsi="Arial" w:cs="Arial"/>
          <w:lang w:val="en-GB"/>
        </w:rPr>
        <w:t xml:space="preserve"> teacher that in recent weeks, </w:t>
      </w:r>
      <w:r w:rsidR="00F01E1F">
        <w:rPr>
          <w:rFonts w:ascii="Arial" w:hAnsi="Arial" w:cs="Arial"/>
          <w:lang w:val="en-GB"/>
        </w:rPr>
        <w:t>his</w:t>
      </w:r>
      <w:r>
        <w:rPr>
          <w:rFonts w:ascii="Arial" w:hAnsi="Arial" w:cs="Arial"/>
          <w:lang w:val="en-GB"/>
        </w:rPr>
        <w:t xml:space="preserve"> mother has been drinking nearly every day and </w:t>
      </w:r>
      <w:r w:rsidRPr="00D73BDF">
        <w:rPr>
          <w:rFonts w:ascii="Arial" w:hAnsi="Arial" w:cs="Arial"/>
          <w:lang w:val="en-GB"/>
        </w:rPr>
        <w:t>th</w:t>
      </w:r>
      <w:r>
        <w:rPr>
          <w:rFonts w:ascii="Arial" w:hAnsi="Arial" w:cs="Arial"/>
          <w:lang w:val="en-GB"/>
        </w:rPr>
        <w:t xml:space="preserve">at when she is drinking, </w:t>
      </w:r>
      <w:r w:rsidR="00F01E1F">
        <w:rPr>
          <w:rFonts w:ascii="Arial" w:hAnsi="Arial" w:cs="Arial"/>
          <w:lang w:val="en-GB"/>
        </w:rPr>
        <w:t>his</w:t>
      </w:r>
      <w:r>
        <w:rPr>
          <w:rFonts w:ascii="Arial" w:hAnsi="Arial" w:cs="Arial"/>
          <w:lang w:val="en-GB"/>
        </w:rPr>
        <w:t xml:space="preserve"> mother can fall asleep and </w:t>
      </w:r>
      <w:r w:rsidRPr="00D73BDF">
        <w:rPr>
          <w:rFonts w:ascii="Arial" w:hAnsi="Arial" w:cs="Arial"/>
          <w:lang w:val="en-GB"/>
        </w:rPr>
        <w:t>Liam</w:t>
      </w:r>
      <w:r w:rsidR="00F01E1F">
        <w:rPr>
          <w:rFonts w:ascii="Arial" w:hAnsi="Arial" w:cs="Arial"/>
          <w:lang w:val="en-GB"/>
        </w:rPr>
        <w:t xml:space="preserve"> takes care of himself</w:t>
      </w:r>
      <w:r>
        <w:rPr>
          <w:rFonts w:ascii="Arial" w:hAnsi="Arial" w:cs="Arial"/>
          <w:lang w:val="en-GB"/>
        </w:rPr>
        <w:t xml:space="preserve">.  </w:t>
      </w:r>
      <w:r w:rsidR="00F01E1F">
        <w:rPr>
          <w:rFonts w:ascii="Arial" w:hAnsi="Arial" w:cs="Arial"/>
          <w:lang w:val="en-GB"/>
        </w:rPr>
        <w:t>Liam</w:t>
      </w:r>
      <w:r>
        <w:rPr>
          <w:rFonts w:ascii="Arial" w:hAnsi="Arial" w:cs="Arial"/>
          <w:lang w:val="en-GB"/>
        </w:rPr>
        <w:t xml:space="preserve"> said that there are often people in the house drinking with </w:t>
      </w:r>
      <w:r w:rsidR="00F01E1F">
        <w:rPr>
          <w:rFonts w:ascii="Arial" w:hAnsi="Arial" w:cs="Arial"/>
          <w:lang w:val="en-GB"/>
        </w:rPr>
        <w:t>his</w:t>
      </w:r>
      <w:r>
        <w:rPr>
          <w:rFonts w:ascii="Arial" w:hAnsi="Arial" w:cs="Arial"/>
          <w:lang w:val="en-GB"/>
        </w:rPr>
        <w:t xml:space="preserve"> mother until a late hour </w:t>
      </w:r>
      <w:r w:rsidRPr="00D73BDF">
        <w:rPr>
          <w:rFonts w:ascii="Arial" w:hAnsi="Arial" w:cs="Arial"/>
          <w:lang w:val="en-GB"/>
        </w:rPr>
        <w:t xml:space="preserve">- sometimes </w:t>
      </w:r>
      <w:r>
        <w:rPr>
          <w:rFonts w:ascii="Arial" w:hAnsi="Arial" w:cs="Arial"/>
          <w:lang w:val="en-GB"/>
        </w:rPr>
        <w:t xml:space="preserve">Liam cannot </w:t>
      </w:r>
      <w:r w:rsidRPr="00D73BDF">
        <w:rPr>
          <w:rFonts w:ascii="Arial" w:hAnsi="Arial" w:cs="Arial"/>
          <w:lang w:val="en-GB"/>
        </w:rPr>
        <w:t xml:space="preserve">get </w:t>
      </w:r>
      <w:r>
        <w:rPr>
          <w:rFonts w:ascii="Arial" w:hAnsi="Arial" w:cs="Arial"/>
          <w:lang w:val="en-GB"/>
        </w:rPr>
        <w:t>to sleep because of the noise</w:t>
      </w:r>
      <w:r w:rsidRPr="00D73BDF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Pr="00D73BDF">
        <w:rPr>
          <w:rFonts w:ascii="Arial" w:hAnsi="Arial" w:cs="Arial"/>
          <w:lang w:val="en-GB"/>
        </w:rPr>
        <w:t>and</w:t>
      </w:r>
      <w:r>
        <w:rPr>
          <w:rFonts w:ascii="Arial" w:hAnsi="Arial" w:cs="Arial"/>
          <w:lang w:val="en-GB"/>
        </w:rPr>
        <w:t xml:space="preserve"> </w:t>
      </w:r>
      <w:r w:rsidR="00F01E1F">
        <w:rPr>
          <w:rFonts w:ascii="Arial" w:hAnsi="Arial" w:cs="Arial"/>
          <w:lang w:val="en-GB"/>
        </w:rPr>
        <w:t>he</w:t>
      </w:r>
      <w:r>
        <w:rPr>
          <w:rFonts w:ascii="Arial" w:hAnsi="Arial" w:cs="Arial"/>
          <w:lang w:val="en-GB"/>
        </w:rPr>
        <w:t xml:space="preserve"> is unable to work in s</w:t>
      </w:r>
      <w:r w:rsidRPr="00D73BDF">
        <w:rPr>
          <w:rFonts w:ascii="Arial" w:hAnsi="Arial" w:cs="Arial"/>
          <w:lang w:val="en-GB"/>
        </w:rPr>
        <w:t>choo</w:t>
      </w:r>
      <w:r>
        <w:rPr>
          <w:rFonts w:ascii="Arial" w:hAnsi="Arial" w:cs="Arial"/>
          <w:lang w:val="en-GB"/>
        </w:rPr>
        <w:t xml:space="preserve">l because </w:t>
      </w:r>
      <w:r w:rsidR="00F01E1F">
        <w:rPr>
          <w:rFonts w:ascii="Arial" w:hAnsi="Arial" w:cs="Arial"/>
          <w:lang w:val="en-GB"/>
        </w:rPr>
        <w:t>he</w:t>
      </w:r>
      <w:r>
        <w:rPr>
          <w:rFonts w:ascii="Arial" w:hAnsi="Arial" w:cs="Arial"/>
          <w:lang w:val="en-GB"/>
        </w:rPr>
        <w:t xml:space="preserve"> is tired</w:t>
      </w:r>
      <w:r w:rsidRPr="00D73BDF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Some of these people can get angry and </w:t>
      </w:r>
      <w:r w:rsidR="00F01E1F">
        <w:rPr>
          <w:rFonts w:ascii="Arial" w:hAnsi="Arial" w:cs="Arial"/>
          <w:lang w:val="en-GB"/>
        </w:rPr>
        <w:t>he</w:t>
      </w:r>
      <w:r>
        <w:rPr>
          <w:rFonts w:ascii="Arial" w:hAnsi="Arial" w:cs="Arial"/>
          <w:lang w:val="en-GB"/>
        </w:rPr>
        <w:t xml:space="preserve"> worries about what they might do</w:t>
      </w:r>
      <w:r w:rsidRPr="00D73BDF">
        <w:rPr>
          <w:rFonts w:ascii="Arial" w:hAnsi="Arial" w:cs="Arial"/>
          <w:lang w:val="en-GB"/>
        </w:rPr>
        <w:t xml:space="preserve">.  </w:t>
      </w:r>
    </w:p>
    <w:p w14:paraId="573175D2" w14:textId="77777777" w:rsidR="008564AB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F81DD3F" w14:textId="77777777" w:rsidR="008564AB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D73BDF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 xml:space="preserve">iam </w:t>
      </w:r>
      <w:r w:rsidR="006A250A">
        <w:rPr>
          <w:rFonts w:ascii="Arial" w:hAnsi="Arial" w:cs="Arial"/>
          <w:lang w:val="en-GB"/>
        </w:rPr>
        <w:t xml:space="preserve">gets himself </w:t>
      </w:r>
      <w:r>
        <w:rPr>
          <w:rFonts w:ascii="Arial" w:hAnsi="Arial" w:cs="Arial"/>
          <w:lang w:val="en-GB"/>
        </w:rPr>
        <w:t xml:space="preserve">dressed and out for school, </w:t>
      </w:r>
      <w:r w:rsidR="006A250A">
        <w:rPr>
          <w:rFonts w:ascii="Arial" w:hAnsi="Arial" w:cs="Arial"/>
          <w:lang w:val="en-GB"/>
        </w:rPr>
        <w:t xml:space="preserve">as his </w:t>
      </w:r>
      <w:r>
        <w:rPr>
          <w:rFonts w:ascii="Arial" w:hAnsi="Arial" w:cs="Arial"/>
          <w:lang w:val="en-GB"/>
        </w:rPr>
        <w:t xml:space="preserve">mother </w:t>
      </w:r>
      <w:r w:rsidR="006A250A">
        <w:rPr>
          <w:rFonts w:ascii="Arial" w:hAnsi="Arial" w:cs="Arial"/>
          <w:lang w:val="en-GB"/>
        </w:rPr>
        <w:t xml:space="preserve">is </w:t>
      </w:r>
      <w:r w:rsidRPr="00D73BDF">
        <w:rPr>
          <w:rFonts w:ascii="Arial" w:hAnsi="Arial" w:cs="Arial"/>
          <w:lang w:val="en-GB"/>
        </w:rPr>
        <w:t xml:space="preserve">still </w:t>
      </w:r>
      <w:r>
        <w:rPr>
          <w:rFonts w:ascii="Arial" w:hAnsi="Arial" w:cs="Arial"/>
          <w:lang w:val="en-GB"/>
        </w:rPr>
        <w:t>in bed</w:t>
      </w:r>
      <w:r w:rsidRPr="00D73BDF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</w:t>
      </w:r>
      <w:r w:rsidR="006A250A">
        <w:rPr>
          <w:rFonts w:ascii="Arial" w:hAnsi="Arial" w:cs="Arial"/>
          <w:lang w:val="en-GB"/>
        </w:rPr>
        <w:t>He has</w:t>
      </w:r>
      <w:r>
        <w:rPr>
          <w:rFonts w:ascii="Arial" w:hAnsi="Arial" w:cs="Arial"/>
          <w:lang w:val="en-GB"/>
        </w:rPr>
        <w:t xml:space="preserve"> missed school because </w:t>
      </w:r>
      <w:r w:rsidR="006A250A">
        <w:rPr>
          <w:rFonts w:ascii="Arial" w:hAnsi="Arial" w:cs="Arial"/>
          <w:lang w:val="en-GB"/>
        </w:rPr>
        <w:t xml:space="preserve">his </w:t>
      </w:r>
      <w:r w:rsidRPr="00D73BDF">
        <w:rPr>
          <w:rFonts w:ascii="Arial" w:hAnsi="Arial" w:cs="Arial"/>
          <w:lang w:val="en-GB"/>
        </w:rPr>
        <w:t>mother</w:t>
      </w:r>
      <w:r w:rsidR="006A250A">
        <w:rPr>
          <w:rFonts w:ascii="Arial" w:hAnsi="Arial" w:cs="Arial"/>
          <w:lang w:val="en-GB"/>
        </w:rPr>
        <w:t xml:space="preserve"> was</w:t>
      </w:r>
      <w:r w:rsidRPr="00D73BDF">
        <w:rPr>
          <w:rFonts w:ascii="Arial" w:hAnsi="Arial" w:cs="Arial"/>
          <w:lang w:val="en-GB"/>
        </w:rPr>
        <w:t xml:space="preserve"> sleeping.  Somet</w:t>
      </w:r>
      <w:r>
        <w:rPr>
          <w:rFonts w:ascii="Arial" w:hAnsi="Arial" w:cs="Arial"/>
          <w:lang w:val="en-GB"/>
        </w:rPr>
        <w:t>imes there is nothing to eat for breakfast</w:t>
      </w:r>
      <w:r w:rsidRPr="00D73BDF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="006A250A">
        <w:rPr>
          <w:rFonts w:ascii="Arial" w:hAnsi="Arial" w:cs="Arial"/>
          <w:lang w:val="en-GB"/>
        </w:rPr>
        <w:t>He</w:t>
      </w:r>
      <w:r w:rsidRPr="00D73BDF">
        <w:rPr>
          <w:rFonts w:ascii="Arial" w:hAnsi="Arial" w:cs="Arial"/>
          <w:lang w:val="en-GB"/>
        </w:rPr>
        <w:t xml:space="preserve"> doesn’t  like  it  when  </w:t>
      </w:r>
      <w:r w:rsidR="006A250A">
        <w:rPr>
          <w:rFonts w:ascii="Arial" w:hAnsi="Arial" w:cs="Arial"/>
          <w:lang w:val="en-GB"/>
        </w:rPr>
        <w:t>his mother</w:t>
      </w:r>
      <w:r w:rsidRPr="00D73BDF">
        <w:rPr>
          <w:rFonts w:ascii="Arial" w:hAnsi="Arial" w:cs="Arial"/>
          <w:lang w:val="en-GB"/>
        </w:rPr>
        <w:t xml:space="preserve"> is drinking  becau</w:t>
      </w:r>
      <w:r>
        <w:rPr>
          <w:rFonts w:ascii="Arial" w:hAnsi="Arial" w:cs="Arial"/>
          <w:lang w:val="en-GB"/>
        </w:rPr>
        <w:t xml:space="preserve">se </w:t>
      </w:r>
      <w:r w:rsidR="006A250A">
        <w:rPr>
          <w:rFonts w:ascii="Arial" w:hAnsi="Arial" w:cs="Arial"/>
          <w:lang w:val="en-GB"/>
        </w:rPr>
        <w:t>his mother  often shouts at him</w:t>
      </w:r>
      <w:r>
        <w:rPr>
          <w:rFonts w:ascii="Arial" w:hAnsi="Arial" w:cs="Arial"/>
          <w:lang w:val="en-GB"/>
        </w:rPr>
        <w:t xml:space="preserve">, and sometimes calls </w:t>
      </w:r>
      <w:r w:rsidR="006A250A">
        <w:rPr>
          <w:rFonts w:ascii="Arial" w:hAnsi="Arial" w:cs="Arial"/>
          <w:lang w:val="en-GB"/>
        </w:rPr>
        <w:t>him</w:t>
      </w:r>
      <w:r>
        <w:rPr>
          <w:rFonts w:ascii="Arial" w:hAnsi="Arial" w:cs="Arial"/>
          <w:lang w:val="en-GB"/>
        </w:rPr>
        <w:t xml:space="preserve"> names.  </w:t>
      </w:r>
      <w:r w:rsidRPr="00D73BDF">
        <w:rPr>
          <w:rFonts w:ascii="Arial" w:hAnsi="Arial" w:cs="Arial"/>
          <w:lang w:val="en-GB"/>
        </w:rPr>
        <w:t>Liam</w:t>
      </w:r>
      <w:r>
        <w:rPr>
          <w:rFonts w:ascii="Arial" w:hAnsi="Arial" w:cs="Arial"/>
          <w:lang w:val="en-GB"/>
        </w:rPr>
        <w:t xml:space="preserve"> usually spends </w:t>
      </w:r>
      <w:r w:rsidRPr="00D73BDF">
        <w:rPr>
          <w:rFonts w:ascii="Arial" w:hAnsi="Arial" w:cs="Arial"/>
          <w:lang w:val="en-GB"/>
        </w:rPr>
        <w:t>time wi</w:t>
      </w:r>
      <w:r w:rsidR="006A250A">
        <w:rPr>
          <w:rFonts w:ascii="Arial" w:hAnsi="Arial" w:cs="Arial"/>
          <w:lang w:val="en-GB"/>
        </w:rPr>
        <w:t xml:space="preserve">th Aunt Phyllis Smith </w:t>
      </w:r>
      <w:r>
        <w:rPr>
          <w:rFonts w:ascii="Arial" w:hAnsi="Arial" w:cs="Arial"/>
          <w:lang w:val="en-GB"/>
        </w:rPr>
        <w:t>at the weekend</w:t>
      </w:r>
      <w:r w:rsidR="006A250A">
        <w:rPr>
          <w:rFonts w:ascii="Arial" w:hAnsi="Arial" w:cs="Arial"/>
          <w:lang w:val="en-GB"/>
        </w:rPr>
        <w:t xml:space="preserve"> to avoid being at home. He does not feel safe in his mother’s care on a Friday night, which is usually the worst night of the week</w:t>
      </w:r>
      <w:r w:rsidRPr="00D73BDF">
        <w:rPr>
          <w:rFonts w:ascii="Arial" w:hAnsi="Arial" w:cs="Arial"/>
          <w:lang w:val="en-GB"/>
        </w:rPr>
        <w:t xml:space="preserve">. </w:t>
      </w:r>
    </w:p>
    <w:p w14:paraId="54117933" w14:textId="77777777" w:rsidR="008564AB" w:rsidRPr="00D73BDF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D638606" w14:textId="3CED9F32" w:rsidR="008564AB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Miss Bruce confirms </w:t>
      </w:r>
      <w:r w:rsidR="006A250A">
        <w:rPr>
          <w:rFonts w:ascii="Arial" w:hAnsi="Arial" w:cs="Arial"/>
          <w:lang w:val="en-GB"/>
        </w:rPr>
        <w:t>Liam’</w:t>
      </w:r>
      <w:r>
        <w:rPr>
          <w:rFonts w:ascii="Arial" w:hAnsi="Arial" w:cs="Arial"/>
          <w:lang w:val="en-GB"/>
        </w:rPr>
        <w:t xml:space="preserve">s account and explains that she </w:t>
      </w:r>
      <w:r w:rsidRPr="00D73BDF">
        <w:rPr>
          <w:rFonts w:ascii="Arial" w:hAnsi="Arial" w:cs="Arial"/>
          <w:lang w:val="en-GB"/>
        </w:rPr>
        <w:t>has struggled to cop</w:t>
      </w:r>
      <w:r>
        <w:rPr>
          <w:rFonts w:ascii="Arial" w:hAnsi="Arial" w:cs="Arial"/>
          <w:lang w:val="en-GB"/>
        </w:rPr>
        <w:t xml:space="preserve">e with the sudden recent death of her mother who lived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lang w:val="en-GB"/>
            </w:rPr>
            <w:t>England</w:t>
          </w:r>
        </w:smartTag>
      </w:smartTag>
      <w:r w:rsidRPr="00D73BDF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She agrees to a </w:t>
      </w:r>
      <w:r w:rsidRPr="00D73BDF">
        <w:rPr>
          <w:rFonts w:ascii="Arial" w:hAnsi="Arial" w:cs="Arial"/>
          <w:lang w:val="en-GB"/>
        </w:rPr>
        <w:t>re-referral to Substance Misuse</w:t>
      </w:r>
      <w:r>
        <w:rPr>
          <w:rFonts w:ascii="Arial" w:hAnsi="Arial" w:cs="Arial"/>
          <w:lang w:val="en-GB"/>
        </w:rPr>
        <w:t xml:space="preserve"> Service</w:t>
      </w:r>
      <w:r w:rsidRPr="00D73BDF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 However she fails to take up appointments offered and continues to drink</w:t>
      </w:r>
      <w:r w:rsidRPr="00D73BDF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School reports continuing concerns about the </w:t>
      </w:r>
      <w:r w:rsidR="00103C4F">
        <w:rPr>
          <w:rFonts w:ascii="Arial" w:hAnsi="Arial" w:cs="Arial"/>
          <w:lang w:val="en-GB"/>
        </w:rPr>
        <w:t>Liam’s</w:t>
      </w:r>
      <w:r>
        <w:rPr>
          <w:rFonts w:ascii="Arial" w:hAnsi="Arial" w:cs="Arial"/>
          <w:lang w:val="en-GB"/>
        </w:rPr>
        <w:t xml:space="preserve"> attendance and their presentation</w:t>
      </w:r>
      <w:r w:rsidRPr="00D73BDF">
        <w:rPr>
          <w:rFonts w:ascii="Arial" w:hAnsi="Arial" w:cs="Arial"/>
          <w:lang w:val="en-GB"/>
        </w:rPr>
        <w:t xml:space="preserve">. </w:t>
      </w:r>
    </w:p>
    <w:p w14:paraId="2E196E9F" w14:textId="77777777" w:rsidR="006A250A" w:rsidRDefault="006A250A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0B58675" w14:textId="77777777" w:rsidR="006A250A" w:rsidRDefault="006A250A" w:rsidP="006A250A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Aunt Phyllis Smith confirms that Liam usually comes to her home at the weekends, but since social work involvement recently Miss Bruce</w:t>
      </w:r>
      <w:r w:rsidR="004D2C20">
        <w:rPr>
          <w:rFonts w:ascii="Arial" w:hAnsi="Arial" w:cs="Arial"/>
          <w:lang w:val="en-GB"/>
        </w:rPr>
        <w:t xml:space="preserve"> </w:t>
      </w:r>
      <w:r w:rsidR="001439E1">
        <w:rPr>
          <w:rFonts w:ascii="Arial" w:hAnsi="Arial" w:cs="Arial"/>
          <w:lang w:val="en-GB"/>
        </w:rPr>
        <w:t xml:space="preserve">has refused to let Liam leave, apparently worried that social work will seek to move Liam to Aunt Phyllis’ care full time. </w:t>
      </w:r>
    </w:p>
    <w:p w14:paraId="6EF3EEEC" w14:textId="77777777" w:rsidR="008564AB" w:rsidRDefault="006A250A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</w:t>
      </w:r>
    </w:p>
    <w:p w14:paraId="1F21CB52" w14:textId="77777777" w:rsidR="006A250A" w:rsidRDefault="006A250A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E81DEBB" w14:textId="77777777" w:rsidR="006A250A" w:rsidRPr="006A250A" w:rsidRDefault="006A250A" w:rsidP="008564AB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6A250A">
        <w:rPr>
          <w:rFonts w:ascii="Arial" w:hAnsi="Arial" w:cs="Arial"/>
          <w:b/>
          <w:lang w:val="en-GB"/>
        </w:rPr>
        <w:t xml:space="preserve">Recommendation </w:t>
      </w:r>
    </w:p>
    <w:p w14:paraId="074A92E4" w14:textId="77777777" w:rsidR="006A250A" w:rsidRPr="00D73BDF" w:rsidRDefault="006A250A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2F1D81E" w14:textId="77777777" w:rsidR="008564AB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Social Work Department recommend </w:t>
      </w:r>
      <w:r w:rsidRPr="00D73BDF">
        <w:rPr>
          <w:rFonts w:ascii="Arial" w:hAnsi="Arial" w:cs="Arial"/>
          <w:lang w:val="en-GB"/>
        </w:rPr>
        <w:t>that</w:t>
      </w:r>
      <w:r>
        <w:rPr>
          <w:rFonts w:ascii="Arial" w:hAnsi="Arial" w:cs="Arial"/>
          <w:lang w:val="en-GB"/>
        </w:rPr>
        <w:t xml:space="preserve"> a Children’</w:t>
      </w:r>
      <w:r w:rsidRPr="00D73BDF">
        <w:rPr>
          <w:rFonts w:ascii="Arial" w:hAnsi="Arial" w:cs="Arial"/>
          <w:lang w:val="en-GB"/>
        </w:rPr>
        <w:t>s Hearing be arranged</w:t>
      </w:r>
      <w:r>
        <w:rPr>
          <w:rFonts w:ascii="Arial" w:hAnsi="Arial" w:cs="Arial"/>
          <w:lang w:val="en-GB"/>
        </w:rPr>
        <w:t xml:space="preserve">.  The key aspects </w:t>
      </w:r>
      <w:r w:rsidRPr="00D73BDF">
        <w:rPr>
          <w:rFonts w:ascii="Arial" w:hAnsi="Arial" w:cs="Arial"/>
          <w:lang w:val="en-GB"/>
        </w:rPr>
        <w:t xml:space="preserve">of the care </w:t>
      </w:r>
      <w:r>
        <w:rPr>
          <w:rFonts w:ascii="Arial" w:hAnsi="Arial" w:cs="Arial"/>
          <w:lang w:val="en-GB"/>
        </w:rPr>
        <w:t xml:space="preserve">plan </w:t>
      </w:r>
      <w:r w:rsidRPr="00D73BDF">
        <w:rPr>
          <w:rFonts w:ascii="Arial" w:hAnsi="Arial" w:cs="Arial"/>
          <w:lang w:val="en-GB"/>
        </w:rPr>
        <w:t>detailed ther</w:t>
      </w:r>
      <w:r>
        <w:rPr>
          <w:rFonts w:ascii="Arial" w:hAnsi="Arial" w:cs="Arial"/>
          <w:lang w:val="en-GB"/>
        </w:rPr>
        <w:t>ein are:</w:t>
      </w:r>
    </w:p>
    <w:p w14:paraId="22FCE5F2" w14:textId="77777777" w:rsidR="008564AB" w:rsidRDefault="008564AB" w:rsidP="008564A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B0E2FBB" w14:textId="77777777" w:rsidR="006A250A" w:rsidRDefault="008564AB" w:rsidP="008564A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that a </w:t>
      </w:r>
      <w:proofErr w:type="spellStart"/>
      <w:r>
        <w:rPr>
          <w:rFonts w:ascii="Arial" w:hAnsi="Arial" w:cs="Arial"/>
          <w:lang w:val="en-GB"/>
        </w:rPr>
        <w:t>CSO</w:t>
      </w:r>
      <w:proofErr w:type="spellEnd"/>
      <w:r>
        <w:rPr>
          <w:rFonts w:ascii="Arial" w:hAnsi="Arial" w:cs="Arial"/>
          <w:lang w:val="en-GB"/>
        </w:rPr>
        <w:t xml:space="preserve"> be made in respect </w:t>
      </w:r>
      <w:r w:rsidR="006A250A">
        <w:rPr>
          <w:rFonts w:ascii="Arial" w:hAnsi="Arial" w:cs="Arial"/>
          <w:lang w:val="en-GB"/>
        </w:rPr>
        <w:t>Liam</w:t>
      </w:r>
      <w:r>
        <w:rPr>
          <w:rFonts w:ascii="Arial" w:hAnsi="Arial" w:cs="Arial"/>
          <w:lang w:val="en-GB"/>
        </w:rPr>
        <w:t>, w</w:t>
      </w:r>
      <w:r w:rsidRPr="00D73BDF">
        <w:rPr>
          <w:rFonts w:ascii="Arial" w:hAnsi="Arial" w:cs="Arial"/>
          <w:lang w:val="en-GB"/>
        </w:rPr>
        <w:t>ith</w:t>
      </w:r>
      <w:r>
        <w:rPr>
          <w:rFonts w:ascii="Arial" w:hAnsi="Arial" w:cs="Arial"/>
          <w:lang w:val="en-GB"/>
        </w:rPr>
        <w:t xml:space="preserve"> </w:t>
      </w:r>
      <w:r w:rsidR="006A250A">
        <w:rPr>
          <w:rFonts w:ascii="Arial" w:hAnsi="Arial" w:cs="Arial"/>
          <w:lang w:val="en-GB"/>
        </w:rPr>
        <w:t>Liam</w:t>
      </w:r>
      <w:r>
        <w:rPr>
          <w:rFonts w:ascii="Arial" w:hAnsi="Arial" w:cs="Arial"/>
          <w:lang w:val="en-GB"/>
        </w:rPr>
        <w:t xml:space="preserve"> remaining at home</w:t>
      </w:r>
      <w:r w:rsidR="006A250A">
        <w:rPr>
          <w:rFonts w:ascii="Arial" w:hAnsi="Arial" w:cs="Arial"/>
          <w:lang w:val="en-GB"/>
        </w:rPr>
        <w:t xml:space="preserve"> during the week;</w:t>
      </w:r>
    </w:p>
    <w:p w14:paraId="4A4A0953" w14:textId="77777777" w:rsidR="004D2C20" w:rsidRDefault="006A250A" w:rsidP="008564A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measure of the </w:t>
      </w:r>
      <w:proofErr w:type="spellStart"/>
      <w:r>
        <w:rPr>
          <w:rFonts w:ascii="Arial" w:hAnsi="Arial" w:cs="Arial"/>
          <w:lang w:val="en-GB"/>
        </w:rPr>
        <w:t>CSO</w:t>
      </w:r>
      <w:proofErr w:type="spellEnd"/>
      <w:r>
        <w:rPr>
          <w:rFonts w:ascii="Arial" w:hAnsi="Arial" w:cs="Arial"/>
          <w:lang w:val="en-GB"/>
        </w:rPr>
        <w:t xml:space="preserve"> compelling Liam to reside with Aunt Phyllis Smith </w:t>
      </w:r>
      <w:r w:rsidR="001439E1">
        <w:rPr>
          <w:rFonts w:ascii="Arial" w:hAnsi="Arial" w:cs="Arial"/>
          <w:lang w:val="en-GB"/>
        </w:rPr>
        <w:t>every Friday night</w:t>
      </w:r>
    </w:p>
    <w:p w14:paraId="1554A0AD" w14:textId="77777777" w:rsidR="004D2C20" w:rsidRDefault="0029227F" w:rsidP="004D2C20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AA4D96C" w14:textId="77777777" w:rsidR="004D2C20" w:rsidRDefault="004D2C20" w:rsidP="004D2C20">
      <w:pPr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Anytown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29227F">
        <w:rPr>
          <w:rFonts w:ascii="Arial" w:hAnsi="Arial" w:cs="Arial"/>
          <w:lang w:val="en-GB"/>
        </w:rPr>
        <w:t>Local Authority should be named as the implementation authority.</w:t>
      </w:r>
    </w:p>
    <w:p w14:paraId="5135F680" w14:textId="77777777" w:rsidR="0029227F" w:rsidRDefault="0029227F" w:rsidP="004D2C20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E3E666B" w14:textId="77777777" w:rsidR="0029227F" w:rsidRDefault="0029227F" w:rsidP="004D2C20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</w:t>
      </w:r>
    </w:p>
    <w:p w14:paraId="5AEBC926" w14:textId="77777777" w:rsidR="008564AB" w:rsidRDefault="006A250A" w:rsidP="004D2C20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22908C13" w14:textId="77777777" w:rsidR="00433348" w:rsidRDefault="00433348" w:rsidP="00433348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Supports/</w:t>
      </w:r>
      <w:r w:rsidR="0029227F" w:rsidRPr="0029227F">
        <w:rPr>
          <w:rFonts w:ascii="Arial" w:hAnsi="Arial" w:cs="Arial"/>
          <w:b/>
          <w:lang w:val="en-GB"/>
        </w:rPr>
        <w:t>Care Plan</w:t>
      </w:r>
      <w:bookmarkStart w:id="0" w:name="_GoBack"/>
      <w:bookmarkEnd w:id="0"/>
    </w:p>
    <w:p w14:paraId="1E5A8381" w14:textId="77777777" w:rsidR="00433348" w:rsidRDefault="00433348" w:rsidP="00433348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1173B419" w14:textId="77777777" w:rsidR="00433348" w:rsidRPr="00433348" w:rsidRDefault="008564AB" w:rsidP="0043334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433348">
        <w:rPr>
          <w:rFonts w:ascii="Arial" w:hAnsi="Arial" w:cs="Arial"/>
          <w:lang w:val="en-GB"/>
        </w:rPr>
        <w:t>Mrs Bruce accesses professional help</w:t>
      </w:r>
      <w:r w:rsidR="00433348">
        <w:rPr>
          <w:rFonts w:ascii="Arial" w:hAnsi="Arial" w:cs="Arial"/>
          <w:lang w:val="en-GB"/>
        </w:rPr>
        <w:t xml:space="preserve"> to address her alcohol use</w:t>
      </w:r>
    </w:p>
    <w:p w14:paraId="1ED0DA75" w14:textId="77777777" w:rsidR="00433348" w:rsidRPr="00433348" w:rsidRDefault="008564AB" w:rsidP="0043334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433348">
        <w:rPr>
          <w:rFonts w:ascii="Arial" w:hAnsi="Arial" w:cs="Arial"/>
          <w:lang w:val="en-GB"/>
        </w:rPr>
        <w:t>a referral be made for bereavement counselling for Mrs Bruce</w:t>
      </w:r>
    </w:p>
    <w:p w14:paraId="4D5976E5" w14:textId="77777777" w:rsidR="008564AB" w:rsidRPr="00433348" w:rsidRDefault="008564AB" w:rsidP="0043334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433348">
        <w:rPr>
          <w:rFonts w:ascii="Arial" w:hAnsi="Arial" w:cs="Arial"/>
          <w:lang w:val="en-GB"/>
        </w:rPr>
        <w:t xml:space="preserve">Mrs Bruce </w:t>
      </w:r>
      <w:r w:rsidR="00433348">
        <w:rPr>
          <w:rFonts w:ascii="Arial" w:hAnsi="Arial" w:cs="Arial"/>
          <w:lang w:val="en-GB"/>
        </w:rPr>
        <w:t>to be</w:t>
      </w:r>
      <w:r w:rsidRPr="00433348">
        <w:rPr>
          <w:rFonts w:ascii="Arial" w:hAnsi="Arial" w:cs="Arial"/>
          <w:lang w:val="en-GB"/>
        </w:rPr>
        <w:t xml:space="preserve"> supported to </w:t>
      </w:r>
      <w:r w:rsidR="00433348">
        <w:rPr>
          <w:rFonts w:ascii="Arial" w:hAnsi="Arial" w:cs="Arial"/>
          <w:lang w:val="en-GB"/>
        </w:rPr>
        <w:t xml:space="preserve">adequately meet Liam’s </w:t>
      </w:r>
      <w:r w:rsidRPr="00433348">
        <w:rPr>
          <w:rFonts w:ascii="Arial" w:hAnsi="Arial" w:cs="Arial"/>
          <w:lang w:val="en-GB"/>
        </w:rPr>
        <w:t>physical care,  emotional and educational needs.</w:t>
      </w:r>
    </w:p>
    <w:p w14:paraId="7C331876" w14:textId="77777777" w:rsidR="00027C27" w:rsidRPr="001439E1" w:rsidRDefault="00433348" w:rsidP="00B561C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Liam to be offered bereavement counselling and referral to befriending service.</w:t>
      </w:r>
    </w:p>
    <w:sectPr w:rsidR="00027C27" w:rsidRPr="001439E1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1131BC5"/>
    <w:multiLevelType w:val="hybridMultilevel"/>
    <w:tmpl w:val="37FE5CD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7D392D"/>
    <w:multiLevelType w:val="hybridMultilevel"/>
    <w:tmpl w:val="4DA64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E749BF"/>
    <w:multiLevelType w:val="hybridMultilevel"/>
    <w:tmpl w:val="F6E2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B"/>
    <w:rsid w:val="00027C27"/>
    <w:rsid w:val="000C0CF4"/>
    <w:rsid w:val="00103C4F"/>
    <w:rsid w:val="001439E1"/>
    <w:rsid w:val="00281579"/>
    <w:rsid w:val="0029227F"/>
    <w:rsid w:val="00306C61"/>
    <w:rsid w:val="0037582B"/>
    <w:rsid w:val="00433348"/>
    <w:rsid w:val="00485D89"/>
    <w:rsid w:val="004D2C20"/>
    <w:rsid w:val="006A250A"/>
    <w:rsid w:val="008564AB"/>
    <w:rsid w:val="00857548"/>
    <w:rsid w:val="009B7615"/>
    <w:rsid w:val="00B51BDC"/>
    <w:rsid w:val="00B561C0"/>
    <w:rsid w:val="00B773CE"/>
    <w:rsid w:val="00C91823"/>
    <w:rsid w:val="00D008AB"/>
    <w:rsid w:val="00E05CD2"/>
    <w:rsid w:val="00E37FC8"/>
    <w:rsid w:val="00E93BD9"/>
    <w:rsid w:val="00F01E1F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C868938"/>
  <w15:chartTrackingRefBased/>
  <w15:docId w15:val="{8BCEF648-52FF-4DE0-B1CB-6DBC3D06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B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4333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FC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FC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C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K (Katy)</dc:creator>
  <cp:keywords/>
  <dc:description/>
  <cp:lastModifiedBy>Lang K (Katy)</cp:lastModifiedBy>
  <cp:revision>3</cp:revision>
  <dcterms:created xsi:type="dcterms:W3CDTF">2019-03-04T11:16:00Z</dcterms:created>
  <dcterms:modified xsi:type="dcterms:W3CDTF">2019-03-05T10:14:00Z</dcterms:modified>
</cp:coreProperties>
</file>